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35" w:tblpY="-728"/>
        <w:tblW w:w="7937" w:type="dxa"/>
        <w:tblLayout w:type="fixed"/>
        <w:tblCellMar>
          <w:left w:w="0" w:type="dxa"/>
          <w:right w:w="0" w:type="dxa"/>
        </w:tblCellMar>
        <w:tblLook w:val="01E0" w:firstRow="1" w:lastRow="1" w:firstColumn="1" w:lastColumn="1" w:noHBand="0" w:noVBand="0"/>
      </w:tblPr>
      <w:tblGrid>
        <w:gridCol w:w="7937"/>
      </w:tblGrid>
      <w:tr w:rsidR="002171DE" w:rsidRPr="006D5D17" w14:paraId="453FBAE5" w14:textId="77777777" w:rsidTr="00E1650B">
        <w:trPr>
          <w:trHeight w:val="575"/>
        </w:trPr>
        <w:tc>
          <w:tcPr>
            <w:tcW w:w="7937" w:type="dxa"/>
          </w:tcPr>
          <w:p w14:paraId="0F4FA40C" w14:textId="77777777" w:rsidR="006D5D17" w:rsidRDefault="006D5D17" w:rsidP="006D5D17"/>
          <w:p w14:paraId="7D551CD3" w14:textId="77777777" w:rsidR="002171DE" w:rsidRPr="006D5D17" w:rsidRDefault="002171DE" w:rsidP="006D5D17"/>
        </w:tc>
      </w:tr>
      <w:tr w:rsidR="006C3A1B" w:rsidRPr="006D5D17" w14:paraId="1B766279" w14:textId="77777777" w:rsidTr="006D5D17">
        <w:trPr>
          <w:trHeight w:hRule="exact" w:val="737"/>
        </w:trPr>
        <w:tc>
          <w:tcPr>
            <w:tcW w:w="7937" w:type="dxa"/>
          </w:tcPr>
          <w:p w14:paraId="38F1C0ED" w14:textId="77777777" w:rsidR="006D5D17" w:rsidRPr="006D5D17" w:rsidRDefault="006D5D17" w:rsidP="006D5D17">
            <w:pPr>
              <w:spacing w:line="276" w:lineRule="auto"/>
              <w:rPr>
                <w:sz w:val="22"/>
                <w:szCs w:val="22"/>
                <w:lang w:val="en-US"/>
              </w:rPr>
            </w:pPr>
            <w:r w:rsidRPr="006D5D17">
              <w:rPr>
                <w:b/>
                <w:lang w:val="en-US"/>
              </w:rPr>
              <w:t>CONFIDENTIALITY AGREEMENT</w:t>
            </w:r>
          </w:p>
          <w:p w14:paraId="2D8326DB" w14:textId="77777777" w:rsidR="006C3A1B" w:rsidRPr="006D5D17" w:rsidRDefault="006C3A1B" w:rsidP="006D5D17">
            <w:pPr>
              <w:pStyle w:val="Normal-Dokumentheading"/>
            </w:pPr>
          </w:p>
        </w:tc>
      </w:tr>
    </w:tbl>
    <w:p w14:paraId="27AC774D" w14:textId="77777777" w:rsidR="00E1650B" w:rsidRDefault="006D5D17" w:rsidP="006D5D17">
      <w:pPr>
        <w:rPr>
          <w:sz w:val="22"/>
          <w:szCs w:val="22"/>
          <w:lang w:val="en-US"/>
        </w:rPr>
      </w:pPr>
      <w:r w:rsidRPr="006D5D17">
        <w:rPr>
          <w:sz w:val="22"/>
          <w:szCs w:val="22"/>
          <w:lang w:val="en-US"/>
        </w:rPr>
        <w:t xml:space="preserve">Student  </w:t>
      </w:r>
    </w:p>
    <w:p w14:paraId="1E69996B" w14:textId="77777777" w:rsidR="00E1650B" w:rsidRDefault="00E1650B" w:rsidP="006D5D17">
      <w:pPr>
        <w:rPr>
          <w:sz w:val="22"/>
          <w:szCs w:val="22"/>
          <w:lang w:val="en-US"/>
        </w:rPr>
      </w:pPr>
    </w:p>
    <w:p w14:paraId="542F6C8B" w14:textId="77777777" w:rsidR="006D5D17" w:rsidRPr="006D5D17" w:rsidRDefault="006D5D17" w:rsidP="006D5D17">
      <w:pPr>
        <w:rPr>
          <w:sz w:val="22"/>
          <w:szCs w:val="22"/>
          <w:lang w:val="en-US"/>
        </w:rPr>
      </w:pPr>
      <w:r w:rsidRPr="006D5D17">
        <w:rPr>
          <w:sz w:val="22"/>
          <w:szCs w:val="22"/>
          <w:lang w:val="en-US"/>
        </w:rPr>
        <w:t>______________________________</w:t>
      </w:r>
      <w:r>
        <w:rPr>
          <w:sz w:val="22"/>
          <w:szCs w:val="22"/>
          <w:lang w:val="en-US"/>
        </w:rPr>
        <w:t>________________________</w:t>
      </w:r>
    </w:p>
    <w:p w14:paraId="3A64060F" w14:textId="77777777" w:rsidR="006D5D17" w:rsidRPr="006D5D17" w:rsidRDefault="006D5D17" w:rsidP="006D5D17">
      <w:pPr>
        <w:rPr>
          <w:sz w:val="22"/>
          <w:szCs w:val="22"/>
          <w:lang w:val="en-US"/>
        </w:rPr>
      </w:pPr>
      <w:r w:rsidRPr="006D5D17">
        <w:rPr>
          <w:sz w:val="22"/>
          <w:szCs w:val="22"/>
          <w:lang w:val="en-US"/>
        </w:rPr>
        <w:tab/>
      </w:r>
      <w:r w:rsidR="00E1650B">
        <w:rPr>
          <w:sz w:val="22"/>
          <w:szCs w:val="22"/>
          <w:lang w:val="en-US"/>
        </w:rPr>
        <w:t xml:space="preserve">         </w:t>
      </w:r>
      <w:r w:rsidRPr="006D5D17">
        <w:rPr>
          <w:sz w:val="22"/>
          <w:szCs w:val="22"/>
          <w:highlight w:val="yellow"/>
          <w:lang w:val="en-US"/>
        </w:rPr>
        <w:t>[</w:t>
      </w:r>
      <w:proofErr w:type="gramStart"/>
      <w:r w:rsidRPr="006D5D17">
        <w:rPr>
          <w:sz w:val="22"/>
          <w:szCs w:val="22"/>
          <w:highlight w:val="yellow"/>
          <w:lang w:val="en-US"/>
        </w:rPr>
        <w:t>insert</w:t>
      </w:r>
      <w:proofErr w:type="gramEnd"/>
      <w:r w:rsidRPr="006D5D17">
        <w:rPr>
          <w:sz w:val="22"/>
          <w:szCs w:val="22"/>
          <w:highlight w:val="yellow"/>
          <w:lang w:val="en-US"/>
        </w:rPr>
        <w:t xml:space="preserve"> name of the student]</w:t>
      </w:r>
      <w:r w:rsidRPr="006D5D17">
        <w:rPr>
          <w:sz w:val="22"/>
          <w:szCs w:val="22"/>
          <w:lang w:val="en-US"/>
        </w:rPr>
        <w:t xml:space="preserve"> (</w:t>
      </w:r>
      <w:proofErr w:type="gramStart"/>
      <w:r w:rsidRPr="006D5D17">
        <w:rPr>
          <w:sz w:val="22"/>
          <w:szCs w:val="22"/>
          <w:lang w:val="en-US"/>
        </w:rPr>
        <w:t>hereinafter</w:t>
      </w:r>
      <w:proofErr w:type="gramEnd"/>
      <w:r w:rsidRPr="006D5D17">
        <w:rPr>
          <w:sz w:val="22"/>
          <w:szCs w:val="22"/>
          <w:lang w:val="en-US"/>
        </w:rPr>
        <w:t xml:space="preserve"> referred to as “Student”)</w:t>
      </w:r>
    </w:p>
    <w:p w14:paraId="2A494711" w14:textId="77777777" w:rsidR="006D5D17" w:rsidRPr="006D5D17" w:rsidRDefault="006D5D17" w:rsidP="006D5D17">
      <w:pPr>
        <w:rPr>
          <w:sz w:val="22"/>
          <w:szCs w:val="22"/>
          <w:lang w:val="en-US"/>
        </w:rPr>
      </w:pPr>
      <w:proofErr w:type="gramStart"/>
      <w:r w:rsidRPr="006D5D17">
        <w:rPr>
          <w:sz w:val="22"/>
          <w:szCs w:val="22"/>
          <w:lang w:val="en-US"/>
        </w:rPr>
        <w:t>at</w:t>
      </w:r>
      <w:proofErr w:type="gramEnd"/>
      <w:r w:rsidRPr="006D5D17">
        <w:rPr>
          <w:sz w:val="22"/>
          <w:szCs w:val="22"/>
          <w:lang w:val="en-US"/>
        </w:rPr>
        <w:t xml:space="preserve"> Aarhus University, Department of </w:t>
      </w:r>
      <w:r>
        <w:rPr>
          <w:sz w:val="22"/>
          <w:szCs w:val="22"/>
          <w:lang w:val="en-US"/>
        </w:rPr>
        <w:t xml:space="preserve"> Computer Science, </w:t>
      </w:r>
      <w:proofErr w:type="spellStart"/>
      <w:r>
        <w:rPr>
          <w:sz w:val="22"/>
          <w:szCs w:val="22"/>
          <w:lang w:val="en-US"/>
        </w:rPr>
        <w:t>Aabogade</w:t>
      </w:r>
      <w:proofErr w:type="spellEnd"/>
      <w:r>
        <w:rPr>
          <w:sz w:val="22"/>
          <w:szCs w:val="22"/>
          <w:lang w:val="en-US"/>
        </w:rPr>
        <w:t xml:space="preserve"> 34 8200 Aa</w:t>
      </w:r>
      <w:r>
        <w:rPr>
          <w:sz w:val="22"/>
          <w:szCs w:val="22"/>
          <w:lang w:val="en-US"/>
        </w:rPr>
        <w:t>r</w:t>
      </w:r>
      <w:r>
        <w:rPr>
          <w:sz w:val="22"/>
          <w:szCs w:val="22"/>
          <w:lang w:val="en-US"/>
        </w:rPr>
        <w:t xml:space="preserve">hus N, DK </w:t>
      </w:r>
      <w:r w:rsidRPr="006D5D17">
        <w:rPr>
          <w:sz w:val="22"/>
          <w:szCs w:val="22"/>
          <w:lang w:val="en-US"/>
        </w:rPr>
        <w:t>(hereinafter referred to as “Aarhus University”) enters into a business r</w:t>
      </w:r>
      <w:r w:rsidRPr="006D5D17">
        <w:rPr>
          <w:sz w:val="22"/>
          <w:szCs w:val="22"/>
          <w:lang w:val="en-US"/>
        </w:rPr>
        <w:t>e</w:t>
      </w:r>
      <w:r w:rsidRPr="006D5D17">
        <w:rPr>
          <w:sz w:val="22"/>
          <w:szCs w:val="22"/>
          <w:lang w:val="en-US"/>
        </w:rPr>
        <w:t xml:space="preserve">lationship with </w:t>
      </w:r>
    </w:p>
    <w:p w14:paraId="583813F1" w14:textId="77777777" w:rsidR="006D5D17" w:rsidRPr="006D5D17" w:rsidRDefault="006D5D17" w:rsidP="006D5D17">
      <w:pPr>
        <w:rPr>
          <w:sz w:val="22"/>
          <w:szCs w:val="22"/>
          <w:lang w:val="en-US"/>
        </w:rPr>
      </w:pPr>
    </w:p>
    <w:p w14:paraId="7A61EA4D" w14:textId="77777777" w:rsidR="006D5D17" w:rsidRPr="006D5D17" w:rsidRDefault="006D5D17" w:rsidP="006D5D17">
      <w:pPr>
        <w:rPr>
          <w:sz w:val="22"/>
          <w:szCs w:val="22"/>
          <w:lang w:val="en-US"/>
        </w:rPr>
      </w:pPr>
      <w:r w:rsidRPr="006D5D17">
        <w:rPr>
          <w:sz w:val="22"/>
          <w:szCs w:val="22"/>
          <w:lang w:val="en-US"/>
        </w:rPr>
        <w:t>________________________________________</w:t>
      </w:r>
      <w:r>
        <w:rPr>
          <w:sz w:val="22"/>
          <w:szCs w:val="22"/>
          <w:lang w:val="en-US"/>
        </w:rPr>
        <w:t>________________</w:t>
      </w:r>
    </w:p>
    <w:p w14:paraId="19667F71" w14:textId="77777777" w:rsidR="006D5D17" w:rsidRPr="006D5D17" w:rsidRDefault="006D5D17" w:rsidP="006D5D17">
      <w:pPr>
        <w:rPr>
          <w:sz w:val="22"/>
          <w:szCs w:val="22"/>
          <w:lang w:val="en-US"/>
        </w:rPr>
      </w:pPr>
      <w:r w:rsidRPr="006D5D17">
        <w:rPr>
          <w:sz w:val="22"/>
          <w:szCs w:val="22"/>
          <w:highlight w:val="yellow"/>
          <w:lang w:val="en-US"/>
        </w:rPr>
        <w:t>[</w:t>
      </w:r>
      <w:proofErr w:type="gramStart"/>
      <w:r w:rsidRPr="006D5D17">
        <w:rPr>
          <w:sz w:val="22"/>
          <w:szCs w:val="22"/>
          <w:highlight w:val="yellow"/>
          <w:lang w:val="en-US"/>
        </w:rPr>
        <w:t>insert</w:t>
      </w:r>
      <w:proofErr w:type="gramEnd"/>
      <w:r w:rsidRPr="006D5D17">
        <w:rPr>
          <w:sz w:val="22"/>
          <w:szCs w:val="22"/>
          <w:highlight w:val="yellow"/>
          <w:lang w:val="en-US"/>
        </w:rPr>
        <w:t xml:space="preserve"> name of company, address and CVR-no]</w:t>
      </w:r>
      <w:r w:rsidRPr="006D5D17">
        <w:rPr>
          <w:sz w:val="22"/>
          <w:szCs w:val="22"/>
          <w:lang w:val="en-US"/>
        </w:rPr>
        <w:t xml:space="preserve"> (</w:t>
      </w:r>
      <w:proofErr w:type="gramStart"/>
      <w:r w:rsidRPr="006D5D17">
        <w:rPr>
          <w:sz w:val="22"/>
          <w:szCs w:val="22"/>
          <w:lang w:val="en-US"/>
        </w:rPr>
        <w:t>hereafter</w:t>
      </w:r>
      <w:proofErr w:type="gramEnd"/>
      <w:r w:rsidRPr="006D5D17">
        <w:rPr>
          <w:sz w:val="22"/>
          <w:szCs w:val="22"/>
          <w:lang w:val="en-US"/>
        </w:rPr>
        <w:t xml:space="preserve"> referred to as “Co</w:t>
      </w:r>
      <w:r w:rsidRPr="006D5D17">
        <w:rPr>
          <w:sz w:val="22"/>
          <w:szCs w:val="22"/>
          <w:lang w:val="en-US"/>
        </w:rPr>
        <w:t>m</w:t>
      </w:r>
      <w:r w:rsidRPr="006D5D17">
        <w:rPr>
          <w:sz w:val="22"/>
          <w:szCs w:val="22"/>
          <w:lang w:val="en-US"/>
        </w:rPr>
        <w:t>pany”)</w:t>
      </w:r>
      <w:r w:rsidR="00E1650B">
        <w:rPr>
          <w:sz w:val="22"/>
          <w:szCs w:val="22"/>
          <w:lang w:val="en-US"/>
        </w:rPr>
        <w:t xml:space="preserve"> </w:t>
      </w:r>
      <w:r w:rsidRPr="006D5D17">
        <w:rPr>
          <w:sz w:val="22"/>
          <w:szCs w:val="22"/>
          <w:lang w:val="en-US"/>
        </w:rPr>
        <w:t xml:space="preserve">in connection with a project or traineeship regarding </w:t>
      </w:r>
    </w:p>
    <w:p w14:paraId="0C33C215" w14:textId="77777777" w:rsidR="006D5D17" w:rsidRPr="006D5D17" w:rsidRDefault="006D5D17" w:rsidP="006D5D17">
      <w:pPr>
        <w:rPr>
          <w:sz w:val="22"/>
          <w:szCs w:val="22"/>
          <w:lang w:val="en-US"/>
        </w:rPr>
      </w:pPr>
    </w:p>
    <w:p w14:paraId="38A963AA" w14:textId="77777777" w:rsidR="006D5D17" w:rsidRPr="006D5D17" w:rsidRDefault="006D5D17" w:rsidP="006D5D17">
      <w:pPr>
        <w:rPr>
          <w:sz w:val="22"/>
          <w:szCs w:val="22"/>
          <w:lang w:val="en-US"/>
        </w:rPr>
      </w:pPr>
      <w:r w:rsidRPr="006D5D17">
        <w:rPr>
          <w:sz w:val="22"/>
          <w:szCs w:val="22"/>
          <w:lang w:val="en-US"/>
        </w:rPr>
        <w:t>____________________________________________</w:t>
      </w:r>
      <w:r w:rsidR="00E1650B">
        <w:rPr>
          <w:sz w:val="22"/>
          <w:szCs w:val="22"/>
          <w:lang w:val="en-US"/>
        </w:rPr>
        <w:t>____________</w:t>
      </w:r>
    </w:p>
    <w:p w14:paraId="556147E6" w14:textId="77777777" w:rsidR="006D5D17" w:rsidRPr="006D5D17" w:rsidRDefault="006D5D17" w:rsidP="006D5D17">
      <w:pPr>
        <w:rPr>
          <w:sz w:val="22"/>
          <w:szCs w:val="22"/>
          <w:lang w:val="en-US"/>
        </w:rPr>
      </w:pPr>
      <w:r w:rsidRPr="006D5D17">
        <w:rPr>
          <w:sz w:val="22"/>
          <w:szCs w:val="22"/>
          <w:highlight w:val="yellow"/>
          <w:lang w:val="en-US"/>
        </w:rPr>
        <w:t>[</w:t>
      </w:r>
      <w:proofErr w:type="gramStart"/>
      <w:r w:rsidRPr="006D5D17">
        <w:rPr>
          <w:sz w:val="22"/>
          <w:szCs w:val="22"/>
          <w:highlight w:val="yellow"/>
          <w:lang w:val="en-US"/>
        </w:rPr>
        <w:t>please</w:t>
      </w:r>
      <w:proofErr w:type="gramEnd"/>
      <w:r w:rsidRPr="006D5D17">
        <w:rPr>
          <w:sz w:val="22"/>
          <w:szCs w:val="22"/>
          <w:highlight w:val="yellow"/>
          <w:lang w:val="en-US"/>
        </w:rPr>
        <w:t xml:space="preserve"> state the nature of the relationship]</w:t>
      </w:r>
      <w:r w:rsidRPr="006D5D17">
        <w:rPr>
          <w:sz w:val="22"/>
          <w:szCs w:val="22"/>
          <w:lang w:val="en-US"/>
        </w:rPr>
        <w:t>)</w:t>
      </w:r>
      <w:r w:rsidR="00E1650B">
        <w:rPr>
          <w:sz w:val="22"/>
          <w:szCs w:val="22"/>
          <w:lang w:val="en-US"/>
        </w:rPr>
        <w:t xml:space="preserve"> </w:t>
      </w:r>
      <w:r w:rsidR="00E1650B" w:rsidRPr="006D5D17">
        <w:rPr>
          <w:sz w:val="22"/>
          <w:szCs w:val="22"/>
          <w:lang w:val="en-US"/>
        </w:rPr>
        <w:t xml:space="preserve"> </w:t>
      </w:r>
      <w:r w:rsidRPr="006D5D17">
        <w:rPr>
          <w:sz w:val="22"/>
          <w:szCs w:val="22"/>
          <w:lang w:val="en-US"/>
        </w:rPr>
        <w:t>(</w:t>
      </w:r>
      <w:proofErr w:type="gramStart"/>
      <w:r w:rsidRPr="006D5D17">
        <w:rPr>
          <w:sz w:val="22"/>
          <w:szCs w:val="22"/>
          <w:lang w:val="en-US"/>
        </w:rPr>
        <w:t>hereinafter</w:t>
      </w:r>
      <w:proofErr w:type="gramEnd"/>
      <w:r w:rsidRPr="006D5D17">
        <w:rPr>
          <w:sz w:val="22"/>
          <w:szCs w:val="22"/>
          <w:lang w:val="en-US"/>
        </w:rPr>
        <w:t xml:space="preserve"> referred to as ”Project”)</w:t>
      </w:r>
    </w:p>
    <w:p w14:paraId="101025EA" w14:textId="77777777" w:rsidR="006D5D17" w:rsidRPr="006D5D17" w:rsidRDefault="006D5D17" w:rsidP="006D5D17">
      <w:pPr>
        <w:rPr>
          <w:sz w:val="22"/>
          <w:szCs w:val="22"/>
          <w:lang w:val="en-US"/>
        </w:rPr>
      </w:pPr>
    </w:p>
    <w:p w14:paraId="568B2FF0" w14:textId="77777777" w:rsidR="00E1650B" w:rsidRDefault="006D5D17" w:rsidP="006D5D17">
      <w:pPr>
        <w:rPr>
          <w:sz w:val="22"/>
          <w:szCs w:val="22"/>
          <w:lang w:val="en-US"/>
        </w:rPr>
      </w:pPr>
      <w:proofErr w:type="gramStart"/>
      <w:r w:rsidRPr="006D5D17">
        <w:rPr>
          <w:sz w:val="22"/>
          <w:szCs w:val="22"/>
          <w:lang w:val="en-US"/>
        </w:rPr>
        <w:t>with</w:t>
      </w:r>
      <w:proofErr w:type="gramEnd"/>
      <w:r w:rsidRPr="006D5D17">
        <w:rPr>
          <w:sz w:val="22"/>
          <w:szCs w:val="22"/>
          <w:lang w:val="en-US"/>
        </w:rPr>
        <w:t xml:space="preserve"> </w:t>
      </w:r>
    </w:p>
    <w:p w14:paraId="34BAF14A" w14:textId="77777777" w:rsidR="00E1650B" w:rsidRDefault="00E1650B" w:rsidP="006D5D17">
      <w:pPr>
        <w:rPr>
          <w:sz w:val="22"/>
          <w:szCs w:val="22"/>
          <w:lang w:val="en-US"/>
        </w:rPr>
      </w:pPr>
    </w:p>
    <w:p w14:paraId="02C77B54" w14:textId="77777777" w:rsidR="006D5D17" w:rsidRPr="006D5D17" w:rsidRDefault="006D5D17" w:rsidP="006D5D17">
      <w:pPr>
        <w:rPr>
          <w:sz w:val="22"/>
          <w:szCs w:val="22"/>
          <w:lang w:val="en-US"/>
        </w:rPr>
      </w:pPr>
      <w:r w:rsidRPr="006D5D17">
        <w:rPr>
          <w:sz w:val="22"/>
          <w:szCs w:val="22"/>
          <w:lang w:val="en-US"/>
        </w:rPr>
        <w:t>___________________________</w:t>
      </w:r>
      <w:r w:rsidR="00E1650B">
        <w:rPr>
          <w:sz w:val="22"/>
          <w:szCs w:val="22"/>
          <w:lang w:val="en-US"/>
        </w:rPr>
        <w:t>__________________________</w:t>
      </w:r>
      <w:proofErr w:type="gramStart"/>
      <w:r w:rsidR="00E1650B">
        <w:rPr>
          <w:sz w:val="22"/>
          <w:szCs w:val="22"/>
          <w:lang w:val="en-US"/>
        </w:rPr>
        <w:t xml:space="preserve">_ </w:t>
      </w:r>
      <w:r w:rsidRPr="006D5D17">
        <w:rPr>
          <w:sz w:val="22"/>
          <w:szCs w:val="22"/>
          <w:lang w:val="en-US"/>
        </w:rPr>
        <w:t>,</w:t>
      </w:r>
      <w:proofErr w:type="gramEnd"/>
      <w:r w:rsidRPr="006D5D17">
        <w:rPr>
          <w:sz w:val="22"/>
          <w:szCs w:val="22"/>
          <w:lang w:val="en-US"/>
        </w:rPr>
        <w:t xml:space="preserve"> Aarhus University acting as </w:t>
      </w:r>
      <w:r w:rsidRPr="006D5D17">
        <w:rPr>
          <w:sz w:val="22"/>
          <w:szCs w:val="22"/>
          <w:highlight w:val="yellow"/>
          <w:lang w:val="en-US"/>
        </w:rPr>
        <w:t>[insert name of the appointed supervisor of Aarhus University]</w:t>
      </w:r>
      <w:r w:rsidR="00E1650B">
        <w:rPr>
          <w:sz w:val="22"/>
          <w:szCs w:val="22"/>
          <w:lang w:val="en-US"/>
        </w:rPr>
        <w:t xml:space="preserve"> </w:t>
      </w:r>
      <w:r w:rsidRPr="006D5D17">
        <w:rPr>
          <w:sz w:val="22"/>
          <w:szCs w:val="22"/>
          <w:lang w:val="en-US"/>
        </w:rPr>
        <w:t>supervisor to the Student in connection to the Project (hereinafter r</w:t>
      </w:r>
      <w:r w:rsidRPr="006D5D17">
        <w:rPr>
          <w:sz w:val="22"/>
          <w:szCs w:val="22"/>
          <w:lang w:val="en-US"/>
        </w:rPr>
        <w:t>e</w:t>
      </w:r>
      <w:r w:rsidRPr="006D5D17">
        <w:rPr>
          <w:sz w:val="22"/>
          <w:szCs w:val="22"/>
          <w:lang w:val="en-US"/>
        </w:rPr>
        <w:t>ferred to as “Superv</w:t>
      </w:r>
      <w:r w:rsidRPr="006D5D17">
        <w:rPr>
          <w:sz w:val="22"/>
          <w:szCs w:val="22"/>
          <w:lang w:val="en-US"/>
        </w:rPr>
        <w:t>i</w:t>
      </w:r>
      <w:r w:rsidRPr="006D5D17">
        <w:rPr>
          <w:sz w:val="22"/>
          <w:szCs w:val="22"/>
          <w:lang w:val="en-US"/>
        </w:rPr>
        <w:t>sor”).</w:t>
      </w:r>
    </w:p>
    <w:p w14:paraId="39D2F805" w14:textId="77777777" w:rsidR="006D5D17" w:rsidRPr="006D5D17" w:rsidRDefault="006D5D17" w:rsidP="006D5D17">
      <w:pPr>
        <w:rPr>
          <w:sz w:val="22"/>
          <w:szCs w:val="22"/>
          <w:lang w:val="en-US"/>
        </w:rPr>
      </w:pPr>
    </w:p>
    <w:p w14:paraId="6D819BA0" w14:textId="77777777" w:rsidR="006D5D17" w:rsidRPr="006D5D17" w:rsidRDefault="006D5D17" w:rsidP="006D5D17">
      <w:pPr>
        <w:rPr>
          <w:sz w:val="22"/>
          <w:szCs w:val="22"/>
          <w:lang w:val="en-US"/>
        </w:rPr>
      </w:pPr>
      <w:proofErr w:type="gramStart"/>
      <w:r w:rsidRPr="006D5D17">
        <w:rPr>
          <w:sz w:val="22"/>
          <w:szCs w:val="22"/>
          <w:lang w:val="en-US"/>
        </w:rPr>
        <w:t>in</w:t>
      </w:r>
      <w:proofErr w:type="gramEnd"/>
      <w:r w:rsidRPr="006D5D17">
        <w:rPr>
          <w:sz w:val="22"/>
          <w:szCs w:val="22"/>
          <w:lang w:val="en-US"/>
        </w:rPr>
        <w:t xml:space="preserve"> the time period fr</w:t>
      </w:r>
      <w:r w:rsidR="00E1650B">
        <w:rPr>
          <w:sz w:val="22"/>
          <w:szCs w:val="22"/>
          <w:lang w:val="en-US"/>
        </w:rPr>
        <w:t xml:space="preserve">om  _________________  to </w:t>
      </w:r>
      <w:r w:rsidRPr="006D5D17">
        <w:rPr>
          <w:sz w:val="22"/>
          <w:szCs w:val="22"/>
          <w:lang w:val="en-US"/>
        </w:rPr>
        <w:t>_</w:t>
      </w:r>
      <w:r w:rsidR="00E1650B">
        <w:rPr>
          <w:sz w:val="22"/>
          <w:szCs w:val="22"/>
          <w:lang w:val="en-US"/>
        </w:rPr>
        <w:t>_</w:t>
      </w:r>
      <w:r w:rsidRPr="006D5D17">
        <w:rPr>
          <w:sz w:val="22"/>
          <w:szCs w:val="22"/>
          <w:lang w:val="en-US"/>
        </w:rPr>
        <w:t>________________.</w:t>
      </w:r>
    </w:p>
    <w:p w14:paraId="203C48BB" w14:textId="77777777" w:rsidR="006D5D17" w:rsidRPr="006D5D17" w:rsidRDefault="006D5D17" w:rsidP="006D5D17">
      <w:pPr>
        <w:spacing w:line="276" w:lineRule="auto"/>
        <w:rPr>
          <w:sz w:val="22"/>
          <w:szCs w:val="22"/>
          <w:lang w:val="en-US"/>
        </w:rPr>
      </w:pPr>
    </w:p>
    <w:p w14:paraId="43BEEE4C" w14:textId="77777777" w:rsidR="006D5D17" w:rsidRPr="006D5D17" w:rsidRDefault="006D5D17" w:rsidP="006D5D17">
      <w:pPr>
        <w:spacing w:line="276" w:lineRule="auto"/>
        <w:rPr>
          <w:sz w:val="22"/>
          <w:szCs w:val="22"/>
          <w:lang w:val="en-US"/>
        </w:rPr>
      </w:pPr>
      <w:r w:rsidRPr="006D5D17">
        <w:rPr>
          <w:sz w:val="22"/>
          <w:szCs w:val="22"/>
          <w:lang w:val="en-US"/>
        </w:rPr>
        <w:t>Separately, the Student, Aarhus University and the Company are also referred to as ‘the Party’ and jointly ‘the Parties’.</w:t>
      </w:r>
    </w:p>
    <w:p w14:paraId="0EC8B493" w14:textId="77777777" w:rsidR="006D5D17" w:rsidRPr="006D5D17" w:rsidRDefault="006D5D17" w:rsidP="006D5D17">
      <w:pPr>
        <w:spacing w:line="276" w:lineRule="auto"/>
        <w:jc w:val="both"/>
        <w:rPr>
          <w:sz w:val="22"/>
          <w:szCs w:val="22"/>
          <w:lang w:val="en-US"/>
        </w:rPr>
      </w:pPr>
    </w:p>
    <w:p w14:paraId="44C43282" w14:textId="77777777" w:rsidR="006D5D17" w:rsidRPr="006D5D17" w:rsidRDefault="006D5D17" w:rsidP="006D5D17">
      <w:pPr>
        <w:spacing w:line="276" w:lineRule="auto"/>
        <w:jc w:val="both"/>
        <w:rPr>
          <w:sz w:val="22"/>
          <w:szCs w:val="22"/>
          <w:lang w:val="en-US"/>
        </w:rPr>
      </w:pPr>
      <w:r w:rsidRPr="006D5D17">
        <w:rPr>
          <w:sz w:val="22"/>
          <w:szCs w:val="22"/>
          <w:lang w:val="en-US"/>
        </w:rPr>
        <w:t>In connection with the abovementioned business relationship the Parties i</w:t>
      </w:r>
      <w:r w:rsidRPr="006D5D17">
        <w:rPr>
          <w:sz w:val="22"/>
          <w:szCs w:val="22"/>
          <w:lang w:val="en-US"/>
        </w:rPr>
        <w:t>n</w:t>
      </w:r>
      <w:r w:rsidRPr="006D5D17">
        <w:rPr>
          <w:sz w:val="22"/>
          <w:szCs w:val="22"/>
          <w:lang w:val="en-US"/>
        </w:rPr>
        <w:t>volved will be introduced to each other’s confidential information. In order to s</w:t>
      </w:r>
      <w:r w:rsidRPr="006D5D17">
        <w:rPr>
          <w:sz w:val="22"/>
          <w:szCs w:val="22"/>
          <w:lang w:val="en-US"/>
        </w:rPr>
        <w:t>e</w:t>
      </w:r>
      <w:r w:rsidRPr="006D5D17">
        <w:rPr>
          <w:sz w:val="22"/>
          <w:szCs w:val="22"/>
          <w:lang w:val="en-US"/>
        </w:rPr>
        <w:t>cure that this info</w:t>
      </w:r>
      <w:r w:rsidRPr="006D5D17">
        <w:rPr>
          <w:sz w:val="22"/>
          <w:szCs w:val="22"/>
          <w:lang w:val="en-US"/>
        </w:rPr>
        <w:t>r</w:t>
      </w:r>
      <w:r w:rsidRPr="006D5D17">
        <w:rPr>
          <w:sz w:val="22"/>
          <w:szCs w:val="22"/>
          <w:lang w:val="en-US"/>
        </w:rPr>
        <w:t>mation is not disclosed to a third party, the Parties have agreed to and entered into the fo</w:t>
      </w:r>
      <w:r w:rsidRPr="006D5D17">
        <w:rPr>
          <w:sz w:val="22"/>
          <w:szCs w:val="22"/>
          <w:lang w:val="en-US"/>
        </w:rPr>
        <w:t>l</w:t>
      </w:r>
      <w:r w:rsidRPr="006D5D17">
        <w:rPr>
          <w:sz w:val="22"/>
          <w:szCs w:val="22"/>
          <w:lang w:val="en-US"/>
        </w:rPr>
        <w:t>lowing confidentiality agreement:</w:t>
      </w:r>
    </w:p>
    <w:p w14:paraId="35D28D87" w14:textId="77777777" w:rsidR="006D5D17" w:rsidRPr="006D5D17" w:rsidRDefault="006D5D17" w:rsidP="006D5D17">
      <w:pPr>
        <w:spacing w:line="276" w:lineRule="auto"/>
        <w:jc w:val="both"/>
        <w:rPr>
          <w:sz w:val="22"/>
          <w:szCs w:val="22"/>
          <w:lang w:val="en-US"/>
        </w:rPr>
      </w:pPr>
    </w:p>
    <w:p w14:paraId="698C47E3" w14:textId="77777777" w:rsidR="006D5D17" w:rsidRPr="006D5D17" w:rsidRDefault="006D5D17" w:rsidP="006D5D17">
      <w:pPr>
        <w:pStyle w:val="ListParagraph"/>
        <w:numPr>
          <w:ilvl w:val="0"/>
          <w:numId w:val="22"/>
        </w:numPr>
        <w:rPr>
          <w:rFonts w:ascii="Georgia" w:hAnsi="Georgia"/>
          <w:sz w:val="22"/>
          <w:szCs w:val="22"/>
          <w:lang w:val="en-US"/>
        </w:rPr>
      </w:pPr>
      <w:r w:rsidRPr="006D5D17">
        <w:rPr>
          <w:rFonts w:ascii="Georgia" w:hAnsi="Georgia"/>
          <w:sz w:val="22"/>
          <w:szCs w:val="22"/>
          <w:lang w:val="en-US"/>
        </w:rPr>
        <w:t>Any information exchanged between the Parties including without limit</w:t>
      </w:r>
      <w:r w:rsidRPr="006D5D17">
        <w:rPr>
          <w:rFonts w:ascii="Georgia" w:hAnsi="Georgia"/>
          <w:sz w:val="22"/>
          <w:szCs w:val="22"/>
          <w:lang w:val="en-US"/>
        </w:rPr>
        <w:t>a</w:t>
      </w:r>
      <w:r w:rsidRPr="006D5D17">
        <w:rPr>
          <w:rFonts w:ascii="Georgia" w:hAnsi="Georgia"/>
          <w:sz w:val="22"/>
          <w:szCs w:val="22"/>
          <w:lang w:val="en-US"/>
        </w:rPr>
        <w:t>tion not-publicly disclosed information in the form of knowhow, non-disclosed inventions, other special not-publicly disclosed knowledge or i</w:t>
      </w:r>
      <w:r w:rsidRPr="006D5D17">
        <w:rPr>
          <w:rFonts w:ascii="Georgia" w:hAnsi="Georgia"/>
          <w:sz w:val="22"/>
          <w:szCs w:val="22"/>
          <w:lang w:val="en-US"/>
        </w:rPr>
        <w:t>n</w:t>
      </w:r>
      <w:r w:rsidRPr="006D5D17">
        <w:rPr>
          <w:rFonts w:ascii="Georgia" w:hAnsi="Georgia"/>
          <w:sz w:val="22"/>
          <w:szCs w:val="22"/>
          <w:lang w:val="en-US"/>
        </w:rPr>
        <w:t>formation concerning the organization, products, business, economy, goals and strategies concerning one of the Parties, which inherently or by explicit order no matter how it is received (hereinafter referred to as “Co</w:t>
      </w:r>
      <w:r w:rsidRPr="006D5D17">
        <w:rPr>
          <w:rFonts w:ascii="Georgia" w:hAnsi="Georgia"/>
          <w:sz w:val="22"/>
          <w:szCs w:val="22"/>
          <w:lang w:val="en-US"/>
        </w:rPr>
        <w:t>n</w:t>
      </w:r>
      <w:r w:rsidRPr="006D5D17">
        <w:rPr>
          <w:rFonts w:ascii="Georgia" w:hAnsi="Georgia"/>
          <w:sz w:val="22"/>
          <w:szCs w:val="22"/>
          <w:lang w:val="en-US"/>
        </w:rPr>
        <w:t>fidential Information”), must be kept strictly confidential and may not under any circumstances, whether directly or indirectly be disclosed to any third party or used for any other purposes than the Project except with the approval of the disclosing Party.</w:t>
      </w:r>
    </w:p>
    <w:p w14:paraId="45AEB31F" w14:textId="77777777" w:rsidR="006D5D17" w:rsidRPr="006D5D17" w:rsidRDefault="006D5D17" w:rsidP="006D5D17">
      <w:pPr>
        <w:rPr>
          <w:sz w:val="22"/>
          <w:szCs w:val="22"/>
          <w:lang w:val="en-US"/>
        </w:rPr>
      </w:pPr>
    </w:p>
    <w:p w14:paraId="5A1A7611" w14:textId="77777777" w:rsidR="006D5D17" w:rsidRPr="006D5D17" w:rsidRDefault="006D5D17" w:rsidP="006D5D17">
      <w:pPr>
        <w:ind w:left="720"/>
        <w:rPr>
          <w:sz w:val="22"/>
          <w:szCs w:val="22"/>
          <w:lang w:val="en-US"/>
        </w:rPr>
      </w:pPr>
      <w:r w:rsidRPr="006D5D17">
        <w:rPr>
          <w:sz w:val="22"/>
          <w:szCs w:val="22"/>
          <w:lang w:val="en-US"/>
        </w:rPr>
        <w:t>Notwithstanding the above-mentioned, any information disclosed orally shall be only be considered Confidential Information if the confidential nature of the information has been drawn into the receiving Party’s atte</w:t>
      </w:r>
      <w:r w:rsidRPr="006D5D17">
        <w:rPr>
          <w:sz w:val="22"/>
          <w:szCs w:val="22"/>
          <w:lang w:val="en-US"/>
        </w:rPr>
        <w:t>n</w:t>
      </w:r>
      <w:r w:rsidRPr="006D5D17">
        <w:rPr>
          <w:sz w:val="22"/>
          <w:szCs w:val="22"/>
          <w:lang w:val="en-US"/>
        </w:rPr>
        <w:t>tion in writing by the disclosing Party within four (4) calendar days fo</w:t>
      </w:r>
      <w:r w:rsidRPr="006D5D17">
        <w:rPr>
          <w:sz w:val="22"/>
          <w:szCs w:val="22"/>
          <w:lang w:val="en-US"/>
        </w:rPr>
        <w:t>l</w:t>
      </w:r>
      <w:r w:rsidRPr="006D5D17">
        <w:rPr>
          <w:sz w:val="22"/>
          <w:szCs w:val="22"/>
          <w:lang w:val="en-US"/>
        </w:rPr>
        <w:t>lowing the disclosure to the r</w:t>
      </w:r>
      <w:r w:rsidRPr="006D5D17">
        <w:rPr>
          <w:sz w:val="22"/>
          <w:szCs w:val="22"/>
          <w:lang w:val="en-US"/>
        </w:rPr>
        <w:t>e</w:t>
      </w:r>
      <w:r w:rsidRPr="006D5D17">
        <w:rPr>
          <w:sz w:val="22"/>
          <w:szCs w:val="22"/>
          <w:lang w:val="en-US"/>
        </w:rPr>
        <w:t>ceiving Party.</w:t>
      </w:r>
    </w:p>
    <w:p w14:paraId="443040CB" w14:textId="77777777" w:rsidR="006D5D17" w:rsidRPr="006D5D17" w:rsidRDefault="006D5D17" w:rsidP="006D5D17">
      <w:pPr>
        <w:ind w:left="720"/>
        <w:rPr>
          <w:sz w:val="22"/>
          <w:szCs w:val="22"/>
          <w:lang w:val="en-US"/>
        </w:rPr>
      </w:pPr>
    </w:p>
    <w:p w14:paraId="0A3284B1" w14:textId="77777777" w:rsidR="006D5D17" w:rsidRPr="006D5D17" w:rsidRDefault="006D5D17" w:rsidP="006D5D17">
      <w:pPr>
        <w:ind w:left="720"/>
        <w:rPr>
          <w:sz w:val="22"/>
          <w:szCs w:val="22"/>
          <w:lang w:val="en-US"/>
        </w:rPr>
      </w:pPr>
      <w:r w:rsidRPr="006D5D17">
        <w:rPr>
          <w:sz w:val="22"/>
          <w:szCs w:val="22"/>
          <w:lang w:val="en-US"/>
        </w:rPr>
        <w:t>In order to prevent unauthorized persons from gaining access to the Co</w:t>
      </w:r>
      <w:r w:rsidRPr="006D5D17">
        <w:rPr>
          <w:sz w:val="22"/>
          <w:szCs w:val="22"/>
          <w:lang w:val="en-US"/>
        </w:rPr>
        <w:t>n</w:t>
      </w:r>
      <w:r w:rsidRPr="006D5D17">
        <w:rPr>
          <w:sz w:val="22"/>
          <w:szCs w:val="22"/>
          <w:lang w:val="en-US"/>
        </w:rPr>
        <w:t>fidential Information reasonable measures must be taken by the receiving Party in relation to storing the information.</w:t>
      </w:r>
    </w:p>
    <w:p w14:paraId="4F191EB7" w14:textId="77777777" w:rsidR="006D5D17" w:rsidRPr="006D5D17" w:rsidRDefault="006D5D17" w:rsidP="006D5D17">
      <w:pPr>
        <w:ind w:left="720"/>
        <w:rPr>
          <w:sz w:val="22"/>
          <w:szCs w:val="22"/>
          <w:lang w:val="en-US"/>
        </w:rPr>
      </w:pPr>
    </w:p>
    <w:p w14:paraId="11BC36F6" w14:textId="77777777" w:rsidR="006D5D17" w:rsidRPr="006D5D17" w:rsidRDefault="006D5D17" w:rsidP="006D5D17">
      <w:pPr>
        <w:pStyle w:val="ListParagraph"/>
        <w:numPr>
          <w:ilvl w:val="0"/>
          <w:numId w:val="22"/>
        </w:numPr>
        <w:spacing w:line="276" w:lineRule="auto"/>
        <w:rPr>
          <w:rFonts w:ascii="Georgia" w:hAnsi="Georgia"/>
          <w:sz w:val="22"/>
          <w:szCs w:val="22"/>
          <w:lang w:val="en-US"/>
        </w:rPr>
      </w:pPr>
      <w:r w:rsidRPr="006D5D17">
        <w:rPr>
          <w:rFonts w:ascii="Georgia" w:hAnsi="Georgia"/>
          <w:sz w:val="22"/>
          <w:szCs w:val="22"/>
          <w:lang w:val="en-US"/>
        </w:rPr>
        <w:t xml:space="preserve">Any document, communication or other information, regardless of its form must be returned upon demand of the disclosing Party, or </w:t>
      </w:r>
      <w:proofErr w:type="gramStart"/>
      <w:r w:rsidRPr="006D5D17">
        <w:rPr>
          <w:rFonts w:ascii="Georgia" w:hAnsi="Georgia"/>
          <w:sz w:val="22"/>
          <w:szCs w:val="22"/>
          <w:lang w:val="en-US"/>
        </w:rPr>
        <w:t>it must be confirmed in writing by the receiving Party that the information in que</w:t>
      </w:r>
      <w:r w:rsidRPr="006D5D17">
        <w:rPr>
          <w:rFonts w:ascii="Georgia" w:hAnsi="Georgia"/>
          <w:sz w:val="22"/>
          <w:szCs w:val="22"/>
          <w:lang w:val="en-US"/>
        </w:rPr>
        <w:t>s</w:t>
      </w:r>
      <w:r w:rsidRPr="006D5D17">
        <w:rPr>
          <w:rFonts w:ascii="Georgia" w:hAnsi="Georgia"/>
          <w:sz w:val="22"/>
          <w:szCs w:val="22"/>
          <w:lang w:val="en-US"/>
        </w:rPr>
        <w:t>tion has been disposed of in a proper manner</w:t>
      </w:r>
      <w:proofErr w:type="gramEnd"/>
      <w:r w:rsidRPr="006D5D17">
        <w:rPr>
          <w:rFonts w:ascii="Georgia" w:hAnsi="Georgia"/>
          <w:sz w:val="22"/>
          <w:szCs w:val="22"/>
          <w:lang w:val="en-US"/>
        </w:rPr>
        <w:t>. Each Party may for reasons for securing documentation of the received information and/or for re</w:t>
      </w:r>
      <w:r w:rsidRPr="006D5D17">
        <w:rPr>
          <w:rFonts w:ascii="Georgia" w:hAnsi="Georgia"/>
          <w:sz w:val="22"/>
          <w:szCs w:val="22"/>
          <w:lang w:val="en-US"/>
        </w:rPr>
        <w:t>a</w:t>
      </w:r>
      <w:r w:rsidRPr="006D5D17">
        <w:rPr>
          <w:rFonts w:ascii="Georgia" w:hAnsi="Georgia"/>
          <w:sz w:val="22"/>
          <w:szCs w:val="22"/>
          <w:lang w:val="en-US"/>
        </w:rPr>
        <w:t>sons for fulfilling its obligations by law to a</w:t>
      </w:r>
      <w:r w:rsidRPr="006D5D17">
        <w:rPr>
          <w:rFonts w:ascii="Georgia" w:hAnsi="Georgia"/>
          <w:sz w:val="22"/>
          <w:szCs w:val="22"/>
          <w:lang w:val="en-US"/>
        </w:rPr>
        <w:t>r</w:t>
      </w:r>
      <w:r w:rsidRPr="006D5D17">
        <w:rPr>
          <w:rFonts w:ascii="Georgia" w:hAnsi="Georgia"/>
          <w:sz w:val="22"/>
          <w:szCs w:val="22"/>
          <w:lang w:val="en-US"/>
        </w:rPr>
        <w:t>chive the received information keep a copy of any written information received.</w:t>
      </w:r>
    </w:p>
    <w:p w14:paraId="7C954518" w14:textId="77777777" w:rsidR="006D5D17" w:rsidRPr="006D5D17" w:rsidRDefault="006D5D17" w:rsidP="006D5D17">
      <w:pPr>
        <w:pStyle w:val="ListParagraph"/>
        <w:spacing w:line="276" w:lineRule="auto"/>
        <w:rPr>
          <w:rFonts w:ascii="Georgia" w:hAnsi="Georgia"/>
          <w:sz w:val="22"/>
          <w:szCs w:val="22"/>
          <w:lang w:val="en-US"/>
        </w:rPr>
      </w:pPr>
    </w:p>
    <w:p w14:paraId="05889FBC" w14:textId="77777777" w:rsidR="006D5D17" w:rsidRPr="006D5D17" w:rsidRDefault="006D5D17" w:rsidP="006D5D17">
      <w:pPr>
        <w:pStyle w:val="ListParagraph"/>
        <w:numPr>
          <w:ilvl w:val="0"/>
          <w:numId w:val="22"/>
        </w:numPr>
        <w:spacing w:line="276" w:lineRule="auto"/>
        <w:rPr>
          <w:rFonts w:ascii="Georgia" w:hAnsi="Georgia"/>
          <w:sz w:val="22"/>
          <w:szCs w:val="22"/>
          <w:lang w:val="en-US"/>
        </w:rPr>
      </w:pPr>
      <w:r w:rsidRPr="006D5D17">
        <w:rPr>
          <w:rFonts w:ascii="Georgia" w:hAnsi="Georgia"/>
          <w:sz w:val="22"/>
          <w:szCs w:val="22"/>
          <w:lang w:val="en-US"/>
        </w:rPr>
        <w:t>Obligations according to this Agreement does not apply to Confidential Information which</w:t>
      </w:r>
    </w:p>
    <w:p w14:paraId="6564A611" w14:textId="77777777" w:rsidR="006D5D17" w:rsidRPr="006D5D17" w:rsidRDefault="006D5D17" w:rsidP="006D5D17">
      <w:pPr>
        <w:pStyle w:val="ListParagraph"/>
        <w:tabs>
          <w:tab w:val="left" w:pos="426"/>
        </w:tabs>
        <w:overflowPunct/>
        <w:autoSpaceDE/>
        <w:autoSpaceDN/>
        <w:adjustRightInd/>
        <w:spacing w:line="276" w:lineRule="auto"/>
        <w:ind w:left="426"/>
        <w:jc w:val="both"/>
        <w:textAlignment w:val="auto"/>
        <w:rPr>
          <w:rFonts w:ascii="Georgia" w:hAnsi="Georgia"/>
          <w:sz w:val="22"/>
          <w:szCs w:val="22"/>
          <w:lang w:val="en-US"/>
        </w:rPr>
      </w:pPr>
    </w:p>
    <w:p w14:paraId="6143D1E9" w14:textId="77777777" w:rsidR="006D5D17" w:rsidRPr="006D5D17" w:rsidRDefault="006D5D17" w:rsidP="006D5D17">
      <w:pPr>
        <w:pStyle w:val="ListParagraph"/>
        <w:numPr>
          <w:ilvl w:val="1"/>
          <w:numId w:val="22"/>
        </w:numPr>
        <w:tabs>
          <w:tab w:val="left" w:pos="426"/>
          <w:tab w:val="left" w:pos="851"/>
        </w:tabs>
        <w:overflowPunct/>
        <w:autoSpaceDE/>
        <w:autoSpaceDN/>
        <w:adjustRightInd/>
        <w:spacing w:line="276" w:lineRule="auto"/>
        <w:jc w:val="both"/>
        <w:textAlignment w:val="auto"/>
        <w:rPr>
          <w:rFonts w:ascii="Georgia" w:hAnsi="Georgia"/>
          <w:sz w:val="22"/>
          <w:szCs w:val="22"/>
          <w:lang w:val="en-US"/>
        </w:rPr>
      </w:pPr>
      <w:proofErr w:type="gramStart"/>
      <w:r w:rsidRPr="006D5D17">
        <w:rPr>
          <w:rFonts w:ascii="Georgia" w:hAnsi="Georgia"/>
          <w:sz w:val="22"/>
          <w:szCs w:val="22"/>
          <w:lang w:val="en-US"/>
        </w:rPr>
        <w:t>the</w:t>
      </w:r>
      <w:proofErr w:type="gramEnd"/>
      <w:r w:rsidRPr="006D5D17">
        <w:rPr>
          <w:rFonts w:ascii="Georgia" w:hAnsi="Georgia"/>
          <w:sz w:val="22"/>
          <w:szCs w:val="22"/>
          <w:lang w:val="en-US"/>
        </w:rPr>
        <w:t xml:space="preserve"> receiving Party can prove has been in this Party’s possession at the time when this agreement came into effect,</w:t>
      </w:r>
    </w:p>
    <w:p w14:paraId="01D8BB87" w14:textId="77777777" w:rsidR="006D5D17" w:rsidRPr="006D5D17" w:rsidRDefault="006D5D17" w:rsidP="006D5D17">
      <w:pPr>
        <w:pStyle w:val="ListParagraph"/>
        <w:numPr>
          <w:ilvl w:val="1"/>
          <w:numId w:val="22"/>
        </w:numPr>
        <w:tabs>
          <w:tab w:val="left" w:pos="426"/>
          <w:tab w:val="left" w:pos="851"/>
        </w:tabs>
        <w:overflowPunct/>
        <w:autoSpaceDE/>
        <w:autoSpaceDN/>
        <w:adjustRightInd/>
        <w:spacing w:line="276" w:lineRule="auto"/>
        <w:jc w:val="both"/>
        <w:textAlignment w:val="auto"/>
        <w:rPr>
          <w:rFonts w:ascii="Georgia" w:hAnsi="Georgia"/>
          <w:sz w:val="22"/>
          <w:szCs w:val="22"/>
          <w:lang w:val="en-US"/>
        </w:rPr>
      </w:pPr>
      <w:proofErr w:type="gramStart"/>
      <w:r w:rsidRPr="006D5D17">
        <w:rPr>
          <w:rFonts w:ascii="Georgia" w:hAnsi="Georgia"/>
          <w:sz w:val="22"/>
          <w:szCs w:val="22"/>
          <w:lang w:val="en-US"/>
        </w:rPr>
        <w:t>is</w:t>
      </w:r>
      <w:proofErr w:type="gramEnd"/>
      <w:r w:rsidRPr="006D5D17">
        <w:rPr>
          <w:rFonts w:ascii="Georgia" w:hAnsi="Georgia"/>
          <w:sz w:val="22"/>
          <w:szCs w:val="22"/>
          <w:lang w:val="en-US"/>
        </w:rPr>
        <w:t xml:space="preserve"> or becomes generally known in the public domain without breach of this agreement by  the receiving Party,</w:t>
      </w:r>
    </w:p>
    <w:p w14:paraId="729EE263" w14:textId="77777777" w:rsidR="006D5D17" w:rsidRPr="006D5D17" w:rsidRDefault="006D5D17" w:rsidP="006D5D17">
      <w:pPr>
        <w:pStyle w:val="ListParagraph"/>
        <w:numPr>
          <w:ilvl w:val="1"/>
          <w:numId w:val="22"/>
        </w:numPr>
        <w:tabs>
          <w:tab w:val="left" w:pos="426"/>
          <w:tab w:val="left" w:pos="851"/>
        </w:tabs>
        <w:overflowPunct/>
        <w:autoSpaceDE/>
        <w:autoSpaceDN/>
        <w:adjustRightInd/>
        <w:spacing w:line="276" w:lineRule="auto"/>
        <w:jc w:val="both"/>
        <w:textAlignment w:val="auto"/>
        <w:rPr>
          <w:rFonts w:ascii="Georgia" w:hAnsi="Georgia"/>
          <w:sz w:val="22"/>
          <w:szCs w:val="22"/>
          <w:lang w:val="en-US"/>
        </w:rPr>
      </w:pPr>
      <w:proofErr w:type="gramStart"/>
      <w:r w:rsidRPr="006D5D17">
        <w:rPr>
          <w:rFonts w:ascii="Georgia" w:hAnsi="Georgia"/>
          <w:sz w:val="22"/>
          <w:szCs w:val="22"/>
          <w:lang w:val="en-US"/>
        </w:rPr>
        <w:t>is</w:t>
      </w:r>
      <w:proofErr w:type="gramEnd"/>
      <w:r w:rsidRPr="006D5D17">
        <w:rPr>
          <w:rFonts w:ascii="Georgia" w:hAnsi="Georgia"/>
          <w:sz w:val="22"/>
          <w:szCs w:val="22"/>
          <w:lang w:val="en-US"/>
        </w:rPr>
        <w:t xml:space="preserve"> acquired by the receiving Party from a third party not under an oblig</w:t>
      </w:r>
      <w:r w:rsidRPr="006D5D17">
        <w:rPr>
          <w:rFonts w:ascii="Georgia" w:hAnsi="Georgia"/>
          <w:sz w:val="22"/>
          <w:szCs w:val="22"/>
          <w:lang w:val="en-US"/>
        </w:rPr>
        <w:t>a</w:t>
      </w:r>
      <w:r w:rsidRPr="006D5D17">
        <w:rPr>
          <w:rFonts w:ascii="Georgia" w:hAnsi="Georgia"/>
          <w:sz w:val="22"/>
          <w:szCs w:val="22"/>
          <w:lang w:val="en-US"/>
        </w:rPr>
        <w:t>tion of confidentiality or non-use to the disclosing Party, or</w:t>
      </w:r>
    </w:p>
    <w:p w14:paraId="545FE095" w14:textId="77777777" w:rsidR="006D5D17" w:rsidRPr="006D5D17" w:rsidRDefault="006D5D17" w:rsidP="006D5D17">
      <w:pPr>
        <w:pStyle w:val="ListParagraph"/>
        <w:numPr>
          <w:ilvl w:val="1"/>
          <w:numId w:val="22"/>
        </w:numPr>
        <w:tabs>
          <w:tab w:val="left" w:pos="426"/>
          <w:tab w:val="left" w:pos="851"/>
        </w:tabs>
        <w:overflowPunct/>
        <w:autoSpaceDE/>
        <w:autoSpaceDN/>
        <w:adjustRightInd/>
        <w:spacing w:line="276" w:lineRule="auto"/>
        <w:jc w:val="both"/>
        <w:textAlignment w:val="auto"/>
        <w:rPr>
          <w:rFonts w:ascii="Georgia" w:hAnsi="Georgia"/>
          <w:sz w:val="22"/>
          <w:szCs w:val="22"/>
          <w:lang w:val="en-US"/>
        </w:rPr>
      </w:pPr>
      <w:proofErr w:type="gramStart"/>
      <w:r w:rsidRPr="006D5D17">
        <w:rPr>
          <w:rFonts w:ascii="Georgia" w:hAnsi="Georgia"/>
          <w:sz w:val="22"/>
          <w:szCs w:val="22"/>
          <w:lang w:val="en-US"/>
        </w:rPr>
        <w:t>the</w:t>
      </w:r>
      <w:proofErr w:type="gramEnd"/>
      <w:r w:rsidRPr="006D5D17">
        <w:rPr>
          <w:rFonts w:ascii="Georgia" w:hAnsi="Georgia"/>
          <w:sz w:val="22"/>
          <w:szCs w:val="22"/>
          <w:lang w:val="en-US"/>
        </w:rPr>
        <w:t xml:space="preserve"> receiving Party by law, legislation or court order is required to di</w:t>
      </w:r>
      <w:r w:rsidRPr="006D5D17">
        <w:rPr>
          <w:rFonts w:ascii="Georgia" w:hAnsi="Georgia"/>
          <w:sz w:val="22"/>
          <w:szCs w:val="22"/>
          <w:lang w:val="en-US"/>
        </w:rPr>
        <w:t>s</w:t>
      </w:r>
      <w:r w:rsidRPr="006D5D17">
        <w:rPr>
          <w:rFonts w:ascii="Georgia" w:hAnsi="Georgia"/>
          <w:sz w:val="22"/>
          <w:szCs w:val="22"/>
          <w:lang w:val="en-US"/>
        </w:rPr>
        <w:t>close.</w:t>
      </w:r>
    </w:p>
    <w:p w14:paraId="7D37A531" w14:textId="77777777" w:rsidR="006D5D17" w:rsidRPr="006D5D17" w:rsidRDefault="006D5D17" w:rsidP="006D5D17">
      <w:pPr>
        <w:pStyle w:val="ListParagraph"/>
        <w:numPr>
          <w:ilvl w:val="1"/>
          <w:numId w:val="22"/>
        </w:numPr>
        <w:tabs>
          <w:tab w:val="left" w:pos="426"/>
          <w:tab w:val="left" w:pos="851"/>
        </w:tabs>
        <w:overflowPunct/>
        <w:autoSpaceDE/>
        <w:autoSpaceDN/>
        <w:adjustRightInd/>
        <w:spacing w:line="276" w:lineRule="auto"/>
        <w:jc w:val="both"/>
        <w:textAlignment w:val="auto"/>
        <w:rPr>
          <w:rFonts w:ascii="Georgia" w:hAnsi="Georgia"/>
          <w:sz w:val="22"/>
          <w:szCs w:val="22"/>
          <w:lang w:val="en-US"/>
        </w:rPr>
      </w:pPr>
      <w:proofErr w:type="gramStart"/>
      <w:r w:rsidRPr="006D5D17">
        <w:rPr>
          <w:rFonts w:ascii="Georgia" w:hAnsi="Georgia"/>
          <w:sz w:val="22"/>
          <w:szCs w:val="22"/>
          <w:lang w:val="en-US"/>
        </w:rPr>
        <w:t>is</w:t>
      </w:r>
      <w:proofErr w:type="gramEnd"/>
      <w:r w:rsidRPr="006D5D17">
        <w:rPr>
          <w:rFonts w:ascii="Georgia" w:hAnsi="Georgia"/>
          <w:sz w:val="22"/>
          <w:szCs w:val="22"/>
          <w:lang w:val="en-US"/>
        </w:rPr>
        <w:t xml:space="preserve"> contained in a part of the Project Report which not in whole or partly is marked ”CONFIDENTIAL” according to clause 4 below. </w:t>
      </w:r>
    </w:p>
    <w:p w14:paraId="5AC94CAC" w14:textId="77777777" w:rsidR="006D5D17" w:rsidRPr="006D5D17" w:rsidRDefault="006D5D17" w:rsidP="006D5D17">
      <w:pPr>
        <w:pStyle w:val="ListParagraph"/>
        <w:tabs>
          <w:tab w:val="left" w:pos="426"/>
          <w:tab w:val="left" w:pos="851"/>
        </w:tabs>
        <w:overflowPunct/>
        <w:autoSpaceDE/>
        <w:autoSpaceDN/>
        <w:adjustRightInd/>
        <w:spacing w:line="276" w:lineRule="auto"/>
        <w:ind w:left="1440"/>
        <w:jc w:val="both"/>
        <w:textAlignment w:val="auto"/>
        <w:rPr>
          <w:rFonts w:ascii="Georgia" w:hAnsi="Georgia"/>
          <w:sz w:val="22"/>
          <w:szCs w:val="22"/>
          <w:lang w:val="en-US"/>
        </w:rPr>
      </w:pPr>
    </w:p>
    <w:p w14:paraId="778F56B2" w14:textId="77777777" w:rsidR="006D5D17" w:rsidRPr="006D5D17" w:rsidRDefault="006D5D17" w:rsidP="006D5D17">
      <w:pPr>
        <w:pStyle w:val="ListParagraph"/>
        <w:numPr>
          <w:ilvl w:val="0"/>
          <w:numId w:val="22"/>
        </w:numPr>
        <w:tabs>
          <w:tab w:val="left" w:pos="426"/>
          <w:tab w:val="left" w:pos="851"/>
        </w:tabs>
        <w:overflowPunct/>
        <w:autoSpaceDE/>
        <w:autoSpaceDN/>
        <w:adjustRightInd/>
        <w:spacing w:line="276" w:lineRule="auto"/>
        <w:jc w:val="both"/>
        <w:textAlignment w:val="auto"/>
        <w:rPr>
          <w:rFonts w:ascii="Georgia" w:hAnsi="Georgia"/>
          <w:sz w:val="22"/>
          <w:szCs w:val="22"/>
          <w:lang w:val="en-US"/>
        </w:rPr>
      </w:pPr>
      <w:r w:rsidRPr="006D5D17">
        <w:rPr>
          <w:rFonts w:ascii="Georgia" w:hAnsi="Georgia"/>
          <w:sz w:val="22"/>
          <w:szCs w:val="22"/>
          <w:lang w:val="en-US"/>
        </w:rPr>
        <w:t>Any project Report or other written material which is produced by the Student as part of the Project (in this agreement referred to as “Project Report”) shall pr</w:t>
      </w:r>
      <w:r w:rsidRPr="006D5D17">
        <w:rPr>
          <w:rFonts w:ascii="Georgia" w:hAnsi="Georgia"/>
          <w:sz w:val="22"/>
          <w:szCs w:val="22"/>
          <w:lang w:val="en-US"/>
        </w:rPr>
        <w:t>i</w:t>
      </w:r>
      <w:r w:rsidRPr="006D5D17">
        <w:rPr>
          <w:rFonts w:ascii="Georgia" w:hAnsi="Georgia"/>
          <w:sz w:val="22"/>
          <w:szCs w:val="22"/>
          <w:lang w:val="en-US"/>
        </w:rPr>
        <w:t>or to handing in the Project Report to Aarhus University for evaluation or other public disclosure by the Student be forwarded to Company for the Company’s assessment of whether the Project Report contains Confidential Information of the Company. If the Company finds that the Project Report contains Confidential Information of the Comp</w:t>
      </w:r>
      <w:r w:rsidRPr="006D5D17">
        <w:rPr>
          <w:rFonts w:ascii="Georgia" w:hAnsi="Georgia"/>
          <w:sz w:val="22"/>
          <w:szCs w:val="22"/>
          <w:lang w:val="en-US"/>
        </w:rPr>
        <w:t>a</w:t>
      </w:r>
      <w:r w:rsidRPr="006D5D17">
        <w:rPr>
          <w:rFonts w:ascii="Georgia" w:hAnsi="Georgia"/>
          <w:sz w:val="22"/>
          <w:szCs w:val="22"/>
          <w:lang w:val="en-US"/>
        </w:rPr>
        <w:t>ny, the Company then has one week from reception of the Project Report to give notice to the Student to request removal of such Confidential I</w:t>
      </w:r>
      <w:r w:rsidRPr="006D5D17">
        <w:rPr>
          <w:rFonts w:ascii="Georgia" w:hAnsi="Georgia"/>
          <w:sz w:val="22"/>
          <w:szCs w:val="22"/>
          <w:lang w:val="en-US"/>
        </w:rPr>
        <w:t>n</w:t>
      </w:r>
      <w:r w:rsidRPr="006D5D17">
        <w:rPr>
          <w:rFonts w:ascii="Georgia" w:hAnsi="Georgia"/>
          <w:sz w:val="22"/>
          <w:szCs w:val="22"/>
          <w:lang w:val="en-US"/>
        </w:rPr>
        <w:t>formation, or if the Confidential Information in question is not irrelevant for the Project Report, alternatively within one week from the reception of the Project Report demand that the Project Report is marked “CONF</w:t>
      </w:r>
      <w:r w:rsidRPr="006D5D17">
        <w:rPr>
          <w:rFonts w:ascii="Georgia" w:hAnsi="Georgia"/>
          <w:sz w:val="22"/>
          <w:szCs w:val="22"/>
          <w:lang w:val="en-US"/>
        </w:rPr>
        <w:t>I</w:t>
      </w:r>
      <w:r w:rsidRPr="006D5D17">
        <w:rPr>
          <w:rFonts w:ascii="Georgia" w:hAnsi="Georgia"/>
          <w:sz w:val="22"/>
          <w:szCs w:val="22"/>
          <w:lang w:val="en-US"/>
        </w:rPr>
        <w:t>DENTIAL”. If the Company does not give notice within these time limits the Comp</w:t>
      </w:r>
      <w:r w:rsidRPr="006D5D17">
        <w:rPr>
          <w:rFonts w:ascii="Georgia" w:hAnsi="Georgia"/>
          <w:sz w:val="22"/>
          <w:szCs w:val="22"/>
          <w:lang w:val="en-US"/>
        </w:rPr>
        <w:t>a</w:t>
      </w:r>
      <w:r w:rsidRPr="006D5D17">
        <w:rPr>
          <w:rFonts w:ascii="Georgia" w:hAnsi="Georgia"/>
          <w:sz w:val="22"/>
          <w:szCs w:val="22"/>
          <w:lang w:val="en-US"/>
        </w:rPr>
        <w:t>ny is considered to have waived its rights to request removal of information, its rights to demand the Project Report marked “CONF</w:t>
      </w:r>
      <w:r w:rsidRPr="006D5D17">
        <w:rPr>
          <w:rFonts w:ascii="Georgia" w:hAnsi="Georgia"/>
          <w:sz w:val="22"/>
          <w:szCs w:val="22"/>
          <w:lang w:val="en-US"/>
        </w:rPr>
        <w:t>I</w:t>
      </w:r>
      <w:r w:rsidRPr="006D5D17">
        <w:rPr>
          <w:rFonts w:ascii="Georgia" w:hAnsi="Georgia"/>
          <w:sz w:val="22"/>
          <w:szCs w:val="22"/>
          <w:lang w:val="en-US"/>
        </w:rPr>
        <w:t xml:space="preserve">DENTIAL” and any other rights to protest against the disclosure of the Company’s Confidential </w:t>
      </w:r>
      <w:proofErr w:type="gramStart"/>
      <w:r w:rsidRPr="006D5D17">
        <w:rPr>
          <w:rFonts w:ascii="Georgia" w:hAnsi="Georgia"/>
          <w:sz w:val="22"/>
          <w:szCs w:val="22"/>
          <w:lang w:val="en-US"/>
        </w:rPr>
        <w:t>Information which</w:t>
      </w:r>
      <w:proofErr w:type="gramEnd"/>
      <w:r w:rsidRPr="006D5D17">
        <w:rPr>
          <w:rFonts w:ascii="Georgia" w:hAnsi="Georgia"/>
          <w:sz w:val="22"/>
          <w:szCs w:val="22"/>
          <w:lang w:val="en-US"/>
        </w:rPr>
        <w:t xml:space="preserve"> is included in the Project R</w:t>
      </w:r>
      <w:r w:rsidRPr="006D5D17">
        <w:rPr>
          <w:rFonts w:ascii="Georgia" w:hAnsi="Georgia"/>
          <w:sz w:val="22"/>
          <w:szCs w:val="22"/>
          <w:lang w:val="en-US"/>
        </w:rPr>
        <w:t>e</w:t>
      </w:r>
      <w:r w:rsidRPr="006D5D17">
        <w:rPr>
          <w:rFonts w:ascii="Georgia" w:hAnsi="Georgia"/>
          <w:sz w:val="22"/>
          <w:szCs w:val="22"/>
          <w:lang w:val="en-US"/>
        </w:rPr>
        <w:t xml:space="preserve">port. </w:t>
      </w:r>
    </w:p>
    <w:p w14:paraId="50FDE04D" w14:textId="77777777" w:rsidR="006D5D17" w:rsidRPr="006D5D17" w:rsidRDefault="006D5D17" w:rsidP="006D5D17">
      <w:pPr>
        <w:pStyle w:val="ListParagraph"/>
        <w:tabs>
          <w:tab w:val="left" w:pos="426"/>
          <w:tab w:val="left" w:pos="851"/>
        </w:tabs>
        <w:overflowPunct/>
        <w:autoSpaceDE/>
        <w:autoSpaceDN/>
        <w:adjustRightInd/>
        <w:spacing w:line="276" w:lineRule="auto"/>
        <w:jc w:val="both"/>
        <w:textAlignment w:val="auto"/>
        <w:rPr>
          <w:rFonts w:ascii="Georgia" w:hAnsi="Georgia"/>
          <w:sz w:val="22"/>
          <w:szCs w:val="22"/>
          <w:lang w:val="en-US"/>
        </w:rPr>
      </w:pPr>
    </w:p>
    <w:p w14:paraId="3692CAB5" w14:textId="77777777" w:rsidR="006D5D17" w:rsidRPr="006D5D17" w:rsidRDefault="006D5D17" w:rsidP="006D5D17">
      <w:pPr>
        <w:pStyle w:val="ListParagraph"/>
        <w:tabs>
          <w:tab w:val="left" w:pos="426"/>
          <w:tab w:val="left" w:pos="851"/>
        </w:tabs>
        <w:overflowPunct/>
        <w:autoSpaceDE/>
        <w:autoSpaceDN/>
        <w:adjustRightInd/>
        <w:spacing w:line="276" w:lineRule="auto"/>
        <w:jc w:val="both"/>
        <w:textAlignment w:val="auto"/>
        <w:rPr>
          <w:rFonts w:ascii="Georgia" w:hAnsi="Georgia"/>
          <w:sz w:val="22"/>
          <w:szCs w:val="22"/>
          <w:lang w:val="en-US"/>
        </w:rPr>
      </w:pPr>
      <w:r w:rsidRPr="006D5D17">
        <w:rPr>
          <w:rFonts w:ascii="Georgia" w:hAnsi="Georgia"/>
          <w:sz w:val="22"/>
          <w:szCs w:val="22"/>
          <w:lang w:val="en-US"/>
        </w:rPr>
        <w:t>If a Project Report is marked “CONFIDENTIAL” it shall always be acce</w:t>
      </w:r>
      <w:r w:rsidRPr="006D5D17">
        <w:rPr>
          <w:rFonts w:ascii="Georgia" w:hAnsi="Georgia"/>
          <w:sz w:val="22"/>
          <w:szCs w:val="22"/>
          <w:lang w:val="en-US"/>
        </w:rPr>
        <w:t>s</w:t>
      </w:r>
      <w:r w:rsidRPr="006D5D17">
        <w:rPr>
          <w:rFonts w:ascii="Georgia" w:hAnsi="Georgia"/>
          <w:sz w:val="22"/>
          <w:szCs w:val="22"/>
          <w:lang w:val="en-US"/>
        </w:rPr>
        <w:t>sible to the administrative staff of Aarhus University, including superv</w:t>
      </w:r>
      <w:r w:rsidRPr="006D5D17">
        <w:rPr>
          <w:rFonts w:ascii="Georgia" w:hAnsi="Georgia"/>
          <w:sz w:val="22"/>
          <w:szCs w:val="22"/>
          <w:lang w:val="en-US"/>
        </w:rPr>
        <w:t>i</w:t>
      </w:r>
      <w:r w:rsidRPr="006D5D17">
        <w:rPr>
          <w:rFonts w:ascii="Georgia" w:hAnsi="Georgia"/>
          <w:sz w:val="22"/>
          <w:szCs w:val="22"/>
          <w:lang w:val="en-US"/>
        </w:rPr>
        <w:t>sors, examiners and external examiners in connection the examination of the Student.</w:t>
      </w:r>
    </w:p>
    <w:p w14:paraId="38774856" w14:textId="77777777" w:rsidR="006D5D17" w:rsidRPr="006D5D17" w:rsidRDefault="006D5D17" w:rsidP="006D5D17">
      <w:pPr>
        <w:pStyle w:val="ListParagraph"/>
        <w:tabs>
          <w:tab w:val="left" w:pos="426"/>
          <w:tab w:val="left" w:pos="851"/>
        </w:tabs>
        <w:overflowPunct/>
        <w:autoSpaceDE/>
        <w:autoSpaceDN/>
        <w:adjustRightInd/>
        <w:spacing w:line="276" w:lineRule="auto"/>
        <w:jc w:val="both"/>
        <w:textAlignment w:val="auto"/>
        <w:rPr>
          <w:rFonts w:ascii="Georgia" w:hAnsi="Georgia"/>
          <w:sz w:val="22"/>
          <w:szCs w:val="22"/>
          <w:lang w:val="en-US"/>
        </w:rPr>
      </w:pPr>
    </w:p>
    <w:p w14:paraId="531EE920" w14:textId="77777777" w:rsidR="006D5D17" w:rsidRPr="006D5D17" w:rsidRDefault="006D5D17" w:rsidP="006D5D17">
      <w:pPr>
        <w:pStyle w:val="ListParagraph"/>
        <w:tabs>
          <w:tab w:val="left" w:pos="426"/>
          <w:tab w:val="left" w:pos="851"/>
        </w:tabs>
        <w:overflowPunct/>
        <w:autoSpaceDE/>
        <w:autoSpaceDN/>
        <w:adjustRightInd/>
        <w:spacing w:line="276" w:lineRule="auto"/>
        <w:jc w:val="both"/>
        <w:textAlignment w:val="auto"/>
        <w:rPr>
          <w:rFonts w:ascii="Georgia" w:hAnsi="Georgia"/>
          <w:sz w:val="22"/>
          <w:szCs w:val="22"/>
          <w:lang w:val="en-US"/>
        </w:rPr>
      </w:pPr>
      <w:r w:rsidRPr="006D5D17">
        <w:rPr>
          <w:rFonts w:ascii="Georgia" w:hAnsi="Georgia"/>
          <w:sz w:val="22"/>
          <w:szCs w:val="22"/>
          <w:lang w:val="en-US"/>
        </w:rPr>
        <w:t>If a Project Report is marked “CONFIDENTIAL” Aarhus University is r</w:t>
      </w:r>
      <w:r w:rsidRPr="006D5D17">
        <w:rPr>
          <w:rFonts w:ascii="Georgia" w:hAnsi="Georgia"/>
          <w:sz w:val="22"/>
          <w:szCs w:val="22"/>
          <w:lang w:val="en-US"/>
        </w:rPr>
        <w:t>e</w:t>
      </w:r>
      <w:r w:rsidRPr="006D5D17">
        <w:rPr>
          <w:rFonts w:ascii="Georgia" w:hAnsi="Georgia"/>
          <w:sz w:val="22"/>
          <w:szCs w:val="22"/>
          <w:lang w:val="en-US"/>
        </w:rPr>
        <w:t>sponsible for ensuring that examiners and others who are granted access to the Project Report are bound of confidentiality for the same term as of clause 6 concerning the Company’s Confidential Information contained in the Project Report.</w:t>
      </w:r>
    </w:p>
    <w:p w14:paraId="63E26151" w14:textId="77777777" w:rsidR="006D5D17" w:rsidRPr="006D5D17" w:rsidRDefault="006D5D17" w:rsidP="006D5D17">
      <w:pPr>
        <w:tabs>
          <w:tab w:val="left" w:pos="426"/>
          <w:tab w:val="left" w:pos="851"/>
        </w:tabs>
        <w:spacing w:line="276" w:lineRule="auto"/>
        <w:jc w:val="both"/>
        <w:rPr>
          <w:sz w:val="22"/>
          <w:szCs w:val="22"/>
          <w:lang w:val="en-US"/>
        </w:rPr>
      </w:pPr>
    </w:p>
    <w:p w14:paraId="7EBC4174" w14:textId="77777777" w:rsidR="006D5D17" w:rsidRPr="006D5D17" w:rsidRDefault="006D5D17" w:rsidP="006D5D17">
      <w:pPr>
        <w:pStyle w:val="ListParagraph"/>
        <w:overflowPunct/>
        <w:autoSpaceDE/>
        <w:autoSpaceDN/>
        <w:adjustRightInd/>
        <w:spacing w:line="276" w:lineRule="auto"/>
        <w:textAlignment w:val="auto"/>
        <w:rPr>
          <w:rFonts w:ascii="Georgia" w:hAnsi="Georgia"/>
          <w:sz w:val="22"/>
          <w:szCs w:val="22"/>
          <w:lang w:val="en-US"/>
        </w:rPr>
      </w:pPr>
      <w:r w:rsidRPr="006D5D17">
        <w:rPr>
          <w:rFonts w:ascii="Georgia" w:hAnsi="Georgia"/>
          <w:sz w:val="22"/>
          <w:szCs w:val="22"/>
          <w:lang w:val="en-US"/>
        </w:rPr>
        <w:t>Aarhus University shall upon the Company’s request inform the Company as to whom Aarhus University intend to select as examiners.</w:t>
      </w:r>
    </w:p>
    <w:p w14:paraId="172807F6" w14:textId="77777777" w:rsidR="006D5D17" w:rsidRPr="006D5D17" w:rsidRDefault="006D5D17" w:rsidP="006D5D17">
      <w:pPr>
        <w:spacing w:line="276" w:lineRule="auto"/>
        <w:ind w:left="720"/>
        <w:rPr>
          <w:sz w:val="22"/>
          <w:szCs w:val="22"/>
          <w:lang w:val="en-US"/>
        </w:rPr>
      </w:pPr>
    </w:p>
    <w:p w14:paraId="75C635EA" w14:textId="77777777" w:rsidR="006D5D17" w:rsidRPr="006D5D17" w:rsidRDefault="006D5D17" w:rsidP="006D5D17">
      <w:pPr>
        <w:spacing w:line="276" w:lineRule="auto"/>
        <w:ind w:left="720"/>
        <w:rPr>
          <w:sz w:val="22"/>
          <w:szCs w:val="22"/>
          <w:lang w:val="en-US"/>
        </w:rPr>
      </w:pPr>
      <w:r w:rsidRPr="006D5D17">
        <w:rPr>
          <w:sz w:val="22"/>
          <w:szCs w:val="22"/>
          <w:lang w:val="en-US"/>
        </w:rPr>
        <w:t>A disclosing Party shall consent in any oral disclosures of Confidential I</w:t>
      </w:r>
      <w:r w:rsidRPr="006D5D17">
        <w:rPr>
          <w:sz w:val="22"/>
          <w:szCs w:val="22"/>
          <w:lang w:val="en-US"/>
        </w:rPr>
        <w:t>n</w:t>
      </w:r>
      <w:r w:rsidRPr="006D5D17">
        <w:rPr>
          <w:sz w:val="22"/>
          <w:szCs w:val="22"/>
          <w:lang w:val="en-US"/>
        </w:rPr>
        <w:t>formation the receiving Party has gained during the Project. Oral exam</w:t>
      </w:r>
      <w:r w:rsidRPr="006D5D17">
        <w:rPr>
          <w:sz w:val="22"/>
          <w:szCs w:val="22"/>
          <w:lang w:val="en-US"/>
        </w:rPr>
        <w:t>i</w:t>
      </w:r>
      <w:r w:rsidRPr="006D5D17">
        <w:rPr>
          <w:sz w:val="22"/>
          <w:szCs w:val="22"/>
          <w:lang w:val="en-US"/>
        </w:rPr>
        <w:t>nations at Aarhus University are accessible by the public – however if a Project Report in whole or partly as per this agreement accordingly is marked “CONFIDENTIAL” any oral examinations in which the Student will participate and in which contents of the Project Report marked “CONFIDENTIAL” naturally would be disclosed, shall be held behind closed doors according to the applicable laws and rules concerning exam</w:t>
      </w:r>
      <w:r w:rsidRPr="006D5D17">
        <w:rPr>
          <w:sz w:val="22"/>
          <w:szCs w:val="22"/>
          <w:lang w:val="en-US"/>
        </w:rPr>
        <w:t>i</w:t>
      </w:r>
      <w:r w:rsidRPr="006D5D17">
        <w:rPr>
          <w:sz w:val="22"/>
          <w:szCs w:val="22"/>
          <w:lang w:val="en-US"/>
        </w:rPr>
        <w:t>nations at Aarhus University. If the Project Report as per this agreement accordingly has been marked “CONFIDENTIAL” the Student hereby is considered to have consented in having any examinations held behind closed doors.</w:t>
      </w:r>
    </w:p>
    <w:p w14:paraId="500F5222" w14:textId="77777777" w:rsidR="006D5D17" w:rsidRPr="006D5D17" w:rsidRDefault="006D5D17" w:rsidP="006D5D17">
      <w:pPr>
        <w:spacing w:line="276" w:lineRule="auto"/>
        <w:ind w:left="720"/>
        <w:rPr>
          <w:sz w:val="22"/>
          <w:szCs w:val="22"/>
          <w:lang w:val="en-US"/>
        </w:rPr>
      </w:pPr>
    </w:p>
    <w:p w14:paraId="76CED391" w14:textId="77777777" w:rsidR="006D5D17" w:rsidRPr="006D5D17" w:rsidRDefault="006D5D17" w:rsidP="006D5D17">
      <w:pPr>
        <w:spacing w:line="276" w:lineRule="auto"/>
        <w:ind w:left="720"/>
        <w:rPr>
          <w:sz w:val="22"/>
          <w:szCs w:val="22"/>
          <w:lang w:val="en-US"/>
        </w:rPr>
      </w:pPr>
      <w:r w:rsidRPr="006D5D17">
        <w:rPr>
          <w:sz w:val="22"/>
          <w:szCs w:val="22"/>
          <w:lang w:val="en-US"/>
        </w:rPr>
        <w:t>Prior to any other intended disclosure either in writing or visually of any material containing another Party’s Confidential Information the disclo</w:t>
      </w:r>
      <w:r w:rsidRPr="006D5D17">
        <w:rPr>
          <w:sz w:val="22"/>
          <w:szCs w:val="22"/>
          <w:lang w:val="en-US"/>
        </w:rPr>
        <w:t>s</w:t>
      </w:r>
      <w:r w:rsidRPr="006D5D17">
        <w:rPr>
          <w:sz w:val="22"/>
          <w:szCs w:val="22"/>
          <w:lang w:val="en-US"/>
        </w:rPr>
        <w:t>ing Party shall receive a copy of the draft manuscript in order for the di</w:t>
      </w:r>
      <w:r w:rsidRPr="006D5D17">
        <w:rPr>
          <w:sz w:val="22"/>
          <w:szCs w:val="22"/>
          <w:lang w:val="en-US"/>
        </w:rPr>
        <w:t>s</w:t>
      </w:r>
      <w:r w:rsidRPr="006D5D17">
        <w:rPr>
          <w:sz w:val="22"/>
          <w:szCs w:val="22"/>
          <w:lang w:val="en-US"/>
        </w:rPr>
        <w:t>closing Party to assess whether the material contains Confidential Info</w:t>
      </w:r>
      <w:r w:rsidRPr="006D5D17">
        <w:rPr>
          <w:sz w:val="22"/>
          <w:szCs w:val="22"/>
          <w:lang w:val="en-US"/>
        </w:rPr>
        <w:t>r</w:t>
      </w:r>
      <w:r w:rsidRPr="006D5D17">
        <w:rPr>
          <w:sz w:val="22"/>
          <w:szCs w:val="22"/>
          <w:lang w:val="en-US"/>
        </w:rPr>
        <w:t>mation. The disclosing Party then has 30 days to review, provide co</w:t>
      </w:r>
      <w:r w:rsidRPr="006D5D17">
        <w:rPr>
          <w:sz w:val="22"/>
          <w:szCs w:val="22"/>
          <w:lang w:val="en-US"/>
        </w:rPr>
        <w:t>m</w:t>
      </w:r>
      <w:r w:rsidRPr="006D5D17">
        <w:rPr>
          <w:sz w:val="22"/>
          <w:szCs w:val="22"/>
          <w:lang w:val="en-US"/>
        </w:rPr>
        <w:t>ments to and/or protest against the draft mat</w:t>
      </w:r>
      <w:r w:rsidRPr="006D5D17">
        <w:rPr>
          <w:sz w:val="22"/>
          <w:szCs w:val="22"/>
          <w:lang w:val="en-US"/>
        </w:rPr>
        <w:t>e</w:t>
      </w:r>
      <w:r w:rsidRPr="006D5D17">
        <w:rPr>
          <w:sz w:val="22"/>
          <w:szCs w:val="22"/>
          <w:lang w:val="en-US"/>
        </w:rPr>
        <w:t>rial. If the disclosing Party has not given notice of his protest within this time limit the disclosing Party is considered to have waived any rights to protest against the recip</w:t>
      </w:r>
      <w:r w:rsidRPr="006D5D17">
        <w:rPr>
          <w:sz w:val="22"/>
          <w:szCs w:val="22"/>
          <w:lang w:val="en-US"/>
        </w:rPr>
        <w:t>i</w:t>
      </w:r>
      <w:r w:rsidRPr="006D5D17">
        <w:rPr>
          <w:sz w:val="22"/>
          <w:szCs w:val="22"/>
          <w:lang w:val="en-US"/>
        </w:rPr>
        <w:t>ent Party’s disclosure of the Confidential Information contained in the draft material.</w:t>
      </w:r>
    </w:p>
    <w:p w14:paraId="77974D1F" w14:textId="77777777" w:rsidR="006D5D17" w:rsidRPr="006D5D17" w:rsidRDefault="006D5D17" w:rsidP="006D5D17">
      <w:pPr>
        <w:tabs>
          <w:tab w:val="left" w:pos="426"/>
        </w:tabs>
        <w:spacing w:line="276" w:lineRule="auto"/>
        <w:jc w:val="both"/>
        <w:rPr>
          <w:sz w:val="22"/>
          <w:szCs w:val="22"/>
          <w:lang w:val="en-US"/>
        </w:rPr>
      </w:pPr>
    </w:p>
    <w:p w14:paraId="02768A63" w14:textId="77777777" w:rsidR="006D5D17" w:rsidRPr="006D5D17" w:rsidRDefault="006D5D17" w:rsidP="006D5D17">
      <w:pPr>
        <w:pStyle w:val="ListParagraph"/>
        <w:numPr>
          <w:ilvl w:val="0"/>
          <w:numId w:val="22"/>
        </w:numPr>
        <w:rPr>
          <w:rFonts w:ascii="Georgia" w:hAnsi="Georgia"/>
          <w:sz w:val="22"/>
          <w:szCs w:val="22"/>
          <w:lang w:val="en-US"/>
        </w:rPr>
      </w:pPr>
      <w:r w:rsidRPr="006D5D17">
        <w:rPr>
          <w:rFonts w:ascii="Georgia" w:hAnsi="Georgia"/>
          <w:sz w:val="22"/>
          <w:szCs w:val="22"/>
          <w:lang w:val="en-US"/>
        </w:rPr>
        <w:t>But for the Student’s protectable Confidential Information according to the laws concerning protection of designs, patents, trademarks or utility models the Co</w:t>
      </w:r>
      <w:r w:rsidRPr="006D5D17">
        <w:rPr>
          <w:rFonts w:ascii="Georgia" w:hAnsi="Georgia"/>
          <w:sz w:val="22"/>
          <w:szCs w:val="22"/>
          <w:lang w:val="en-US"/>
        </w:rPr>
        <w:t>m</w:t>
      </w:r>
      <w:r w:rsidRPr="006D5D17">
        <w:rPr>
          <w:rFonts w:ascii="Georgia" w:hAnsi="Georgia"/>
          <w:sz w:val="22"/>
          <w:szCs w:val="22"/>
          <w:lang w:val="en-US"/>
        </w:rPr>
        <w:t xml:space="preserve">pany shall after the Student’s examination on basis of the Project/the Project Report or any other disclosure hereof made by the Student be entitled to make use of the Student’s Confidential Information, including the Student’s results. Any publications or other disclosures of the results of the Project shall state that the </w:t>
      </w:r>
      <w:proofErr w:type="gramStart"/>
      <w:r w:rsidRPr="006D5D17">
        <w:rPr>
          <w:rFonts w:ascii="Georgia" w:hAnsi="Georgia"/>
          <w:sz w:val="22"/>
          <w:szCs w:val="22"/>
          <w:lang w:val="en-US"/>
        </w:rPr>
        <w:t>results have been achieved jointly by the Parties through the Project</w:t>
      </w:r>
      <w:proofErr w:type="gramEnd"/>
      <w:r w:rsidRPr="006D5D17">
        <w:rPr>
          <w:rFonts w:ascii="Georgia" w:hAnsi="Georgia"/>
          <w:sz w:val="22"/>
          <w:szCs w:val="22"/>
          <w:lang w:val="en-US"/>
        </w:rPr>
        <w:t>.</w:t>
      </w:r>
    </w:p>
    <w:p w14:paraId="18A7AFA4" w14:textId="77777777" w:rsidR="006D5D17" w:rsidRPr="006D5D17" w:rsidRDefault="006D5D17" w:rsidP="006D5D17">
      <w:pPr>
        <w:tabs>
          <w:tab w:val="left" w:pos="426"/>
          <w:tab w:val="left" w:pos="1418"/>
        </w:tabs>
        <w:spacing w:line="276" w:lineRule="auto"/>
        <w:ind w:left="426" w:hanging="426"/>
        <w:jc w:val="both"/>
        <w:rPr>
          <w:sz w:val="22"/>
          <w:szCs w:val="22"/>
          <w:lang w:val="en-US"/>
        </w:rPr>
      </w:pPr>
    </w:p>
    <w:p w14:paraId="7409D87B" w14:textId="77777777" w:rsidR="006D5D17" w:rsidRPr="006D5D17" w:rsidRDefault="006D5D17" w:rsidP="006D5D17">
      <w:pPr>
        <w:pStyle w:val="ListParagraph"/>
        <w:numPr>
          <w:ilvl w:val="0"/>
          <w:numId w:val="22"/>
        </w:numPr>
        <w:rPr>
          <w:rFonts w:ascii="Georgia" w:hAnsi="Georgia"/>
          <w:sz w:val="22"/>
          <w:szCs w:val="22"/>
          <w:lang w:val="en-US"/>
        </w:rPr>
      </w:pPr>
      <w:r w:rsidRPr="006D5D17">
        <w:rPr>
          <w:rFonts w:ascii="Georgia" w:hAnsi="Georgia"/>
          <w:sz w:val="22"/>
          <w:szCs w:val="22"/>
          <w:lang w:val="en-US"/>
        </w:rPr>
        <w:t>Obligations under this Agreement continue for a period of 3 years from the last signature on this agreement.</w:t>
      </w:r>
    </w:p>
    <w:p w14:paraId="38C2D67A" w14:textId="77777777" w:rsidR="006D5D17" w:rsidRPr="006D5D17" w:rsidRDefault="006D5D17" w:rsidP="006D5D17">
      <w:pPr>
        <w:pStyle w:val="ListParagraph"/>
        <w:rPr>
          <w:rFonts w:ascii="Georgia" w:hAnsi="Georgia"/>
          <w:sz w:val="22"/>
          <w:szCs w:val="22"/>
          <w:lang w:val="en-US"/>
        </w:rPr>
      </w:pPr>
    </w:p>
    <w:p w14:paraId="25AAE076" w14:textId="77777777" w:rsidR="006D5D17" w:rsidRPr="006D5D17" w:rsidRDefault="006D5D17" w:rsidP="006D5D17">
      <w:pPr>
        <w:pStyle w:val="ListParagraph"/>
        <w:numPr>
          <w:ilvl w:val="0"/>
          <w:numId w:val="22"/>
        </w:numPr>
        <w:rPr>
          <w:rFonts w:ascii="Georgia" w:hAnsi="Georgia"/>
          <w:sz w:val="22"/>
          <w:szCs w:val="22"/>
          <w:lang w:val="en-US"/>
        </w:rPr>
      </w:pPr>
      <w:r w:rsidRPr="006D5D17">
        <w:rPr>
          <w:rFonts w:ascii="Georgia" w:hAnsi="Georgia"/>
          <w:sz w:val="22"/>
          <w:szCs w:val="22"/>
          <w:lang w:val="en-US"/>
        </w:rPr>
        <w:t xml:space="preserve">This Agreement shall be governed by and construed in accordance with the laws of Denmark without reference to conflict of law principles. </w:t>
      </w:r>
      <w:proofErr w:type="gramStart"/>
      <w:r w:rsidRPr="006D5D17">
        <w:rPr>
          <w:rFonts w:ascii="Georgia" w:hAnsi="Georgia"/>
          <w:sz w:val="22"/>
          <w:szCs w:val="22"/>
          <w:lang w:val="en-US"/>
        </w:rPr>
        <w:t>Any disputes arising will be settled by the courts of Denmark</w:t>
      </w:r>
      <w:proofErr w:type="gramEnd"/>
      <w:r w:rsidRPr="006D5D17">
        <w:rPr>
          <w:rFonts w:ascii="Georgia" w:hAnsi="Georgia"/>
          <w:sz w:val="22"/>
          <w:szCs w:val="22"/>
          <w:lang w:val="en-US"/>
        </w:rPr>
        <w:t>.</w:t>
      </w:r>
    </w:p>
    <w:p w14:paraId="2771D60D" w14:textId="77777777" w:rsidR="008C024B" w:rsidRDefault="008C024B" w:rsidP="006D5D17">
      <w:pPr>
        <w:spacing w:line="276" w:lineRule="auto"/>
        <w:jc w:val="both"/>
        <w:rPr>
          <w:sz w:val="22"/>
          <w:szCs w:val="22"/>
          <w:lang w:val="en-US"/>
        </w:rPr>
      </w:pPr>
    </w:p>
    <w:p w14:paraId="552D79A0" w14:textId="77777777" w:rsidR="006D5D17" w:rsidRDefault="006D5D17" w:rsidP="00B857A6">
      <w:pPr>
        <w:spacing w:line="276" w:lineRule="auto"/>
        <w:ind w:hanging="426"/>
        <w:jc w:val="both"/>
        <w:rPr>
          <w:sz w:val="22"/>
          <w:szCs w:val="22"/>
          <w:lang w:val="en-US"/>
        </w:rPr>
      </w:pPr>
      <w:r w:rsidRPr="006D5D17">
        <w:rPr>
          <w:sz w:val="22"/>
          <w:szCs w:val="22"/>
          <w:lang w:val="en-US"/>
        </w:rPr>
        <w:t xml:space="preserve">Signatures of the Parties: </w:t>
      </w:r>
    </w:p>
    <w:p w14:paraId="4C9FE536" w14:textId="77777777" w:rsidR="00B857A6" w:rsidRPr="006D5D17" w:rsidRDefault="00B857A6" w:rsidP="00B857A6">
      <w:pPr>
        <w:spacing w:line="276" w:lineRule="auto"/>
        <w:ind w:hanging="426"/>
        <w:jc w:val="both"/>
        <w:rPr>
          <w:sz w:val="22"/>
          <w:szCs w:val="22"/>
          <w:lang w:val="en-US"/>
        </w:rPr>
      </w:pPr>
    </w:p>
    <w:p w14:paraId="2D292CA6" w14:textId="77777777" w:rsidR="00B857A6" w:rsidRPr="00B857A6" w:rsidRDefault="006D5D17" w:rsidP="006D5D17">
      <w:pPr>
        <w:tabs>
          <w:tab w:val="left" w:pos="2835"/>
          <w:tab w:val="left" w:pos="5954"/>
        </w:tabs>
        <w:spacing w:line="276" w:lineRule="auto"/>
        <w:ind w:left="-426"/>
        <w:jc w:val="both"/>
        <w:rPr>
          <w:b/>
          <w:sz w:val="22"/>
          <w:szCs w:val="22"/>
          <w:lang w:val="en-US"/>
        </w:rPr>
      </w:pPr>
      <w:r w:rsidRPr="00B857A6">
        <w:rPr>
          <w:b/>
          <w:sz w:val="22"/>
          <w:szCs w:val="22"/>
          <w:lang w:val="en-US"/>
        </w:rPr>
        <w:t>The Student:</w:t>
      </w:r>
      <w:r w:rsidR="00B857A6">
        <w:rPr>
          <w:b/>
          <w:sz w:val="22"/>
          <w:szCs w:val="22"/>
          <w:lang w:val="en-US"/>
        </w:rPr>
        <w:tab/>
        <w:t xml:space="preserve">                       The Company:</w:t>
      </w:r>
    </w:p>
    <w:p w14:paraId="1FA2A297" w14:textId="77777777" w:rsidR="008C024B" w:rsidRDefault="006D5D17" w:rsidP="00B857A6">
      <w:pPr>
        <w:tabs>
          <w:tab w:val="left" w:pos="2835"/>
          <w:tab w:val="left" w:pos="5954"/>
        </w:tabs>
        <w:spacing w:line="276" w:lineRule="auto"/>
        <w:jc w:val="both"/>
        <w:rPr>
          <w:sz w:val="22"/>
          <w:szCs w:val="22"/>
          <w:lang w:val="en-US"/>
        </w:rPr>
      </w:pPr>
      <w:r w:rsidRPr="006D5D17">
        <w:rPr>
          <w:sz w:val="22"/>
          <w:szCs w:val="22"/>
          <w:lang w:val="en-US"/>
        </w:rPr>
        <w:tab/>
      </w:r>
    </w:p>
    <w:p w14:paraId="3D443CDE" w14:textId="77777777" w:rsidR="008C024B" w:rsidRDefault="00B857A6" w:rsidP="006D5D17">
      <w:pPr>
        <w:tabs>
          <w:tab w:val="left" w:pos="2835"/>
          <w:tab w:val="left" w:pos="5954"/>
        </w:tabs>
        <w:spacing w:line="276" w:lineRule="auto"/>
        <w:ind w:left="-426"/>
        <w:jc w:val="both"/>
        <w:rPr>
          <w:sz w:val="22"/>
          <w:szCs w:val="22"/>
          <w:lang w:val="en-US"/>
        </w:rPr>
      </w:pPr>
      <w:r>
        <w:rPr>
          <w:sz w:val="22"/>
          <w:szCs w:val="22"/>
          <w:lang w:val="en-US"/>
        </w:rPr>
        <w:t>Place and date</w:t>
      </w:r>
      <w:proofErr w:type="gramStart"/>
      <w:r>
        <w:rPr>
          <w:sz w:val="22"/>
          <w:szCs w:val="22"/>
          <w:lang w:val="en-US"/>
        </w:rPr>
        <w:t>:_</w:t>
      </w:r>
      <w:proofErr w:type="gramEnd"/>
      <w:r>
        <w:rPr>
          <w:sz w:val="22"/>
          <w:szCs w:val="22"/>
          <w:lang w:val="en-US"/>
        </w:rPr>
        <w:t xml:space="preserve">____________                        Place and date:_______________           </w:t>
      </w:r>
    </w:p>
    <w:p w14:paraId="7DDFEB75" w14:textId="77777777" w:rsidR="008C024B" w:rsidRDefault="008C024B" w:rsidP="006D5D17">
      <w:pPr>
        <w:tabs>
          <w:tab w:val="left" w:pos="2835"/>
          <w:tab w:val="left" w:pos="5954"/>
        </w:tabs>
        <w:spacing w:line="276" w:lineRule="auto"/>
        <w:ind w:left="-426"/>
        <w:jc w:val="both"/>
        <w:rPr>
          <w:sz w:val="22"/>
          <w:szCs w:val="22"/>
          <w:lang w:val="en-US"/>
        </w:rPr>
      </w:pPr>
    </w:p>
    <w:p w14:paraId="1258ED67" w14:textId="77777777" w:rsidR="00B857A6" w:rsidRDefault="00B857A6" w:rsidP="006D5D17">
      <w:pPr>
        <w:tabs>
          <w:tab w:val="left" w:pos="2835"/>
          <w:tab w:val="left" w:pos="5954"/>
        </w:tabs>
        <w:spacing w:line="276" w:lineRule="auto"/>
        <w:ind w:left="-426"/>
        <w:jc w:val="both"/>
        <w:rPr>
          <w:sz w:val="22"/>
          <w:szCs w:val="22"/>
        </w:rPr>
      </w:pPr>
    </w:p>
    <w:p w14:paraId="789852AB" w14:textId="77777777" w:rsidR="00B857A6" w:rsidRDefault="00B857A6" w:rsidP="006D5D17">
      <w:pPr>
        <w:tabs>
          <w:tab w:val="left" w:pos="2835"/>
          <w:tab w:val="left" w:pos="5954"/>
        </w:tabs>
        <w:spacing w:line="276" w:lineRule="auto"/>
        <w:ind w:left="-426"/>
        <w:jc w:val="both"/>
        <w:rPr>
          <w:sz w:val="22"/>
          <w:szCs w:val="22"/>
        </w:rPr>
      </w:pPr>
      <w:r>
        <w:rPr>
          <w:sz w:val="22"/>
          <w:szCs w:val="22"/>
        </w:rPr>
        <w:t>__________________                                      __________________</w:t>
      </w:r>
    </w:p>
    <w:p w14:paraId="06A86A8D" w14:textId="77777777" w:rsidR="00B857A6" w:rsidRDefault="00B857A6" w:rsidP="00B857A6">
      <w:pPr>
        <w:tabs>
          <w:tab w:val="left" w:pos="2835"/>
          <w:tab w:val="left" w:pos="5954"/>
        </w:tabs>
        <w:spacing w:line="276" w:lineRule="auto"/>
        <w:ind w:left="-426"/>
        <w:jc w:val="both"/>
        <w:rPr>
          <w:sz w:val="22"/>
          <w:szCs w:val="22"/>
          <w:lang w:val="en-US"/>
        </w:rPr>
      </w:pPr>
      <w:r>
        <w:rPr>
          <w:sz w:val="22"/>
          <w:szCs w:val="22"/>
        </w:rPr>
        <w:t>S</w:t>
      </w:r>
      <w:r w:rsidRPr="006D5D17">
        <w:rPr>
          <w:sz w:val="22"/>
          <w:szCs w:val="22"/>
        </w:rPr>
        <w:t>ignature</w:t>
      </w:r>
      <w:r>
        <w:rPr>
          <w:sz w:val="22"/>
          <w:szCs w:val="22"/>
        </w:rPr>
        <w:t xml:space="preserve"> </w:t>
      </w:r>
      <w:r>
        <w:rPr>
          <w:sz w:val="22"/>
          <w:szCs w:val="22"/>
        </w:rPr>
        <w:tab/>
        <w:t xml:space="preserve">                        S</w:t>
      </w:r>
      <w:r w:rsidRPr="006D5D17">
        <w:rPr>
          <w:sz w:val="22"/>
          <w:szCs w:val="22"/>
        </w:rPr>
        <w:t>ignature</w:t>
      </w:r>
    </w:p>
    <w:p w14:paraId="060C6397" w14:textId="77777777" w:rsidR="008C024B" w:rsidRDefault="008C024B" w:rsidP="00B857A6">
      <w:pPr>
        <w:tabs>
          <w:tab w:val="left" w:pos="2835"/>
          <w:tab w:val="left" w:pos="5954"/>
        </w:tabs>
        <w:spacing w:line="276" w:lineRule="auto"/>
        <w:jc w:val="both"/>
        <w:rPr>
          <w:sz w:val="22"/>
          <w:szCs w:val="22"/>
          <w:lang w:val="en-US"/>
        </w:rPr>
      </w:pPr>
    </w:p>
    <w:p w14:paraId="24554C75" w14:textId="77777777" w:rsidR="00B857A6" w:rsidRDefault="00B857A6" w:rsidP="00B857A6">
      <w:pPr>
        <w:tabs>
          <w:tab w:val="left" w:pos="2835"/>
          <w:tab w:val="left" w:pos="5954"/>
        </w:tabs>
        <w:spacing w:line="276" w:lineRule="auto"/>
        <w:ind w:left="-426"/>
        <w:jc w:val="both"/>
        <w:rPr>
          <w:sz w:val="22"/>
          <w:szCs w:val="22"/>
          <w:lang w:val="en-US"/>
        </w:rPr>
      </w:pPr>
      <w:r>
        <w:rPr>
          <w:sz w:val="22"/>
          <w:szCs w:val="22"/>
          <w:lang w:val="en-US"/>
        </w:rPr>
        <w:t xml:space="preserve">______________________                          </w:t>
      </w:r>
      <w:r>
        <w:rPr>
          <w:sz w:val="22"/>
          <w:szCs w:val="22"/>
          <w:lang w:val="en-US"/>
        </w:rPr>
        <w:t>__________________</w:t>
      </w:r>
      <w:r>
        <w:rPr>
          <w:sz w:val="22"/>
          <w:szCs w:val="22"/>
          <w:lang w:val="en-US"/>
        </w:rPr>
        <w:t>_______</w:t>
      </w:r>
    </w:p>
    <w:p w14:paraId="7762EB9C" w14:textId="77777777" w:rsidR="00B857A6" w:rsidRDefault="00B857A6" w:rsidP="00B857A6">
      <w:pPr>
        <w:tabs>
          <w:tab w:val="left" w:pos="2835"/>
          <w:tab w:val="left" w:pos="5954"/>
        </w:tabs>
        <w:spacing w:line="276" w:lineRule="auto"/>
        <w:ind w:left="-426"/>
        <w:jc w:val="both"/>
        <w:rPr>
          <w:sz w:val="22"/>
          <w:szCs w:val="22"/>
          <w:lang w:val="en-US"/>
        </w:rPr>
      </w:pPr>
      <w:r>
        <w:rPr>
          <w:sz w:val="22"/>
          <w:szCs w:val="22"/>
          <w:lang w:val="en-US"/>
        </w:rPr>
        <w:t>Name in capital letters</w:t>
      </w:r>
      <w:r>
        <w:rPr>
          <w:sz w:val="22"/>
          <w:szCs w:val="22"/>
          <w:lang w:val="en-US"/>
        </w:rPr>
        <w:t xml:space="preserve">                                           Name in capital letters</w:t>
      </w:r>
    </w:p>
    <w:p w14:paraId="28F5A7F9" w14:textId="77777777" w:rsidR="00B857A6" w:rsidRDefault="00B857A6" w:rsidP="006D5D17">
      <w:pPr>
        <w:tabs>
          <w:tab w:val="left" w:pos="2835"/>
          <w:tab w:val="left" w:pos="5954"/>
        </w:tabs>
        <w:spacing w:line="276" w:lineRule="auto"/>
        <w:ind w:left="-426"/>
        <w:jc w:val="both"/>
        <w:rPr>
          <w:sz w:val="22"/>
          <w:szCs w:val="22"/>
          <w:lang w:val="en-US"/>
        </w:rPr>
      </w:pPr>
    </w:p>
    <w:p w14:paraId="7339CF4D" w14:textId="77777777" w:rsidR="00B857A6" w:rsidRDefault="00B857A6" w:rsidP="006D5D17">
      <w:pPr>
        <w:tabs>
          <w:tab w:val="left" w:pos="2835"/>
          <w:tab w:val="left" w:pos="5954"/>
        </w:tabs>
        <w:spacing w:line="276" w:lineRule="auto"/>
        <w:ind w:left="-426"/>
        <w:jc w:val="both"/>
        <w:rPr>
          <w:sz w:val="22"/>
          <w:szCs w:val="22"/>
          <w:lang w:val="en-US"/>
        </w:rPr>
      </w:pPr>
    </w:p>
    <w:p w14:paraId="0BD2A0A1" w14:textId="77777777" w:rsidR="006D5D17" w:rsidRPr="00B857A6" w:rsidRDefault="00B857A6" w:rsidP="006D5D17">
      <w:pPr>
        <w:tabs>
          <w:tab w:val="left" w:pos="2835"/>
          <w:tab w:val="left" w:pos="5954"/>
        </w:tabs>
        <w:spacing w:line="276" w:lineRule="auto"/>
        <w:ind w:left="-426"/>
        <w:jc w:val="both"/>
        <w:rPr>
          <w:b/>
          <w:sz w:val="22"/>
          <w:szCs w:val="22"/>
          <w:lang w:val="en-US"/>
        </w:rPr>
      </w:pPr>
      <w:r>
        <w:rPr>
          <w:b/>
          <w:sz w:val="22"/>
          <w:szCs w:val="22"/>
          <w:lang w:val="en-US"/>
        </w:rPr>
        <w:t>Aarhus University, Dept. of Computer Science</w:t>
      </w:r>
    </w:p>
    <w:p w14:paraId="2A690A72" w14:textId="77777777" w:rsidR="006D5D17" w:rsidRPr="006D5D17" w:rsidRDefault="006D5D17" w:rsidP="006D5D17">
      <w:pPr>
        <w:tabs>
          <w:tab w:val="left" w:pos="2835"/>
          <w:tab w:val="left" w:pos="5954"/>
        </w:tabs>
        <w:spacing w:line="276" w:lineRule="auto"/>
        <w:ind w:left="-426"/>
        <w:jc w:val="both"/>
        <w:rPr>
          <w:sz w:val="22"/>
          <w:szCs w:val="22"/>
          <w:lang w:val="en-US"/>
        </w:rPr>
      </w:pPr>
    </w:p>
    <w:p w14:paraId="1AC2759B" w14:textId="77777777" w:rsidR="00B857A6" w:rsidRDefault="00B857A6" w:rsidP="00B857A6">
      <w:pPr>
        <w:tabs>
          <w:tab w:val="left" w:pos="2835"/>
          <w:tab w:val="left" w:pos="5954"/>
        </w:tabs>
        <w:spacing w:line="276" w:lineRule="auto"/>
        <w:ind w:left="-426"/>
        <w:jc w:val="both"/>
        <w:rPr>
          <w:sz w:val="22"/>
          <w:szCs w:val="22"/>
          <w:lang w:val="en-US"/>
        </w:rPr>
      </w:pPr>
      <w:r>
        <w:rPr>
          <w:noProof/>
          <w:lang w:val="en-US"/>
        </w:rPr>
        <mc:AlternateContent>
          <mc:Choice Requires="wps">
            <w:drawing>
              <wp:anchor distT="0" distB="0" distL="114300" distR="114300" simplePos="0" relativeHeight="251659264" behindDoc="0" locked="0" layoutInCell="0" allowOverlap="1" wp14:anchorId="2B3B338B" wp14:editId="19352873">
                <wp:simplePos x="0" y="0"/>
                <wp:positionH relativeFrom="column">
                  <wp:posOffset>3600450</wp:posOffset>
                </wp:positionH>
                <wp:positionV relativeFrom="paragraph">
                  <wp:posOffset>24765</wp:posOffset>
                </wp:positionV>
                <wp:extent cx="2667000" cy="2171700"/>
                <wp:effectExtent l="0" t="0" r="25400" b="381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71700"/>
                        </a:xfrm>
                        <a:prstGeom prst="rect">
                          <a:avLst/>
                        </a:prstGeom>
                        <a:solidFill>
                          <a:srgbClr val="FFFFFF"/>
                        </a:solidFill>
                        <a:ln w="0">
                          <a:solidFill>
                            <a:schemeClr val="tx1">
                              <a:alpha val="53000"/>
                            </a:schemeClr>
                          </a:solidFill>
                          <a:miter lim="800000"/>
                          <a:headEnd/>
                          <a:tailEnd/>
                        </a:ln>
                        <a:extLst/>
                      </wps:spPr>
                      <wps:txbx>
                        <w:txbxContent>
                          <w:p w14:paraId="07AC56B8" w14:textId="77777777" w:rsidR="00E1650B" w:rsidRPr="00F11039" w:rsidRDefault="00E1650B" w:rsidP="006D5D17">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w:t>
                            </w:r>
                            <w:r>
                              <w:rPr>
                                <w:rFonts w:ascii="Times New Roman" w:hAnsi="Times New Roman"/>
                                <w:sz w:val="22"/>
                                <w:szCs w:val="22"/>
                                <w:lang w:val="en-US"/>
                              </w:rPr>
                              <w:t>e</w:t>
                            </w:r>
                            <w:r>
                              <w:rPr>
                                <w:rFonts w:ascii="Times New Roman" w:hAnsi="Times New Roman"/>
                                <w:sz w:val="22"/>
                                <w:szCs w:val="22"/>
                                <w:lang w:val="en-US"/>
                              </w:rPr>
                              <w:t>ment):</w:t>
                            </w:r>
                          </w:p>
                          <w:p w14:paraId="7987916E" w14:textId="77777777" w:rsidR="00E1650B" w:rsidRPr="00FA7F3B" w:rsidRDefault="00E1650B" w:rsidP="006D5D17">
                            <w:pPr>
                              <w:rPr>
                                <w:rFonts w:ascii="Times New Roman" w:hAnsi="Times New Roman"/>
                                <w:i/>
                                <w:sz w:val="22"/>
                                <w:szCs w:val="22"/>
                                <w:lang w:val="en-US"/>
                              </w:rPr>
                            </w:pPr>
                            <w:r w:rsidRPr="00F11039">
                              <w:rPr>
                                <w:rFonts w:ascii="Times New Roman" w:hAnsi="Times New Roman"/>
                                <w:i/>
                                <w:sz w:val="22"/>
                                <w:szCs w:val="22"/>
                                <w:lang w:val="en-US"/>
                              </w:rPr>
                              <w:t>I hereby confirm to have read and a</w:t>
                            </w:r>
                            <w:r w:rsidRPr="00F11039">
                              <w:rPr>
                                <w:rFonts w:ascii="Times New Roman" w:hAnsi="Times New Roman"/>
                                <w:i/>
                                <w:sz w:val="22"/>
                                <w:szCs w:val="22"/>
                                <w:lang w:val="en-US"/>
                              </w:rPr>
                              <w:t>c</w:t>
                            </w:r>
                            <w:r w:rsidRPr="00F11039">
                              <w:rPr>
                                <w:rFonts w:ascii="Times New Roman" w:hAnsi="Times New Roman"/>
                                <w:i/>
                                <w:sz w:val="22"/>
                                <w:szCs w:val="22"/>
                                <w:lang w:val="en-US"/>
                              </w:rPr>
                              <w:t>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w:t>
                            </w:r>
                            <w:r w:rsidRPr="00F11039">
                              <w:rPr>
                                <w:rFonts w:ascii="Times New Roman" w:hAnsi="Times New Roman"/>
                                <w:i/>
                                <w:sz w:val="22"/>
                                <w:szCs w:val="22"/>
                                <w:lang w:val="en-US"/>
                              </w:rPr>
                              <w:t>e</w:t>
                            </w:r>
                            <w:r w:rsidRPr="00F11039">
                              <w:rPr>
                                <w:rFonts w:ascii="Times New Roman" w:hAnsi="Times New Roman"/>
                                <w:i/>
                                <w:sz w:val="22"/>
                                <w:szCs w:val="22"/>
                                <w:lang w:val="en-US"/>
                              </w:rPr>
                              <w:t>ment</w:t>
                            </w:r>
                            <w:r>
                              <w:rPr>
                                <w:rFonts w:ascii="Times New Roman" w:hAnsi="Times New Roman"/>
                                <w:i/>
                                <w:sz w:val="22"/>
                                <w:szCs w:val="22"/>
                                <w:lang w:val="en-US"/>
                              </w:rPr>
                              <w:t>:</w:t>
                            </w:r>
                          </w:p>
                          <w:p w14:paraId="60E318D4" w14:textId="77777777" w:rsidR="00E1650B" w:rsidRPr="00F11039" w:rsidRDefault="00E1650B" w:rsidP="006D5D17">
                            <w:pPr>
                              <w:rPr>
                                <w:rFonts w:ascii="Times New Roman" w:hAnsi="Times New Roman"/>
                                <w:sz w:val="22"/>
                                <w:szCs w:val="22"/>
                                <w:lang w:val="en-US"/>
                              </w:rPr>
                            </w:pPr>
                            <w:r w:rsidRPr="00F11039">
                              <w:rPr>
                                <w:rFonts w:ascii="Times New Roman" w:hAnsi="Times New Roman"/>
                                <w:sz w:val="22"/>
                                <w:szCs w:val="22"/>
                                <w:lang w:val="en-US"/>
                              </w:rPr>
                              <w:t>Place and date</w:t>
                            </w:r>
                            <w:proofErr w:type="gramStart"/>
                            <w:r w:rsidRPr="00F11039">
                              <w:rPr>
                                <w:rFonts w:ascii="Times New Roman" w:hAnsi="Times New Roman"/>
                                <w:sz w:val="22"/>
                                <w:szCs w:val="22"/>
                                <w:lang w:val="en-US"/>
                              </w:rPr>
                              <w:t>:_</w:t>
                            </w:r>
                            <w:proofErr w:type="gramEnd"/>
                            <w:r w:rsidRPr="00F11039">
                              <w:rPr>
                                <w:rFonts w:ascii="Times New Roman" w:hAnsi="Times New Roman"/>
                                <w:sz w:val="22"/>
                                <w:szCs w:val="22"/>
                                <w:lang w:val="en-US"/>
                              </w:rPr>
                              <w:t>______________</w:t>
                            </w:r>
                          </w:p>
                          <w:p w14:paraId="033C5E34" w14:textId="77777777" w:rsidR="00E1650B" w:rsidRDefault="00E1650B" w:rsidP="006D5D17">
                            <w:pPr>
                              <w:rPr>
                                <w:rFonts w:ascii="Times New Roman" w:hAnsi="Times New Roman"/>
                                <w:sz w:val="22"/>
                                <w:szCs w:val="22"/>
                                <w:lang w:val="en-US"/>
                              </w:rPr>
                            </w:pPr>
                          </w:p>
                          <w:p w14:paraId="3DF6948F" w14:textId="77777777" w:rsidR="00E1650B" w:rsidRPr="00F11039" w:rsidRDefault="00E1650B" w:rsidP="006D5D17">
                            <w:pPr>
                              <w:rPr>
                                <w:rFonts w:ascii="Times New Roman" w:hAnsi="Times New Roman"/>
                                <w:sz w:val="22"/>
                                <w:szCs w:val="22"/>
                                <w:lang w:val="en-US"/>
                              </w:rPr>
                            </w:pPr>
                            <w:r>
                              <w:rPr>
                                <w:rFonts w:ascii="Times New Roman" w:hAnsi="Times New Roman"/>
                                <w:sz w:val="22"/>
                                <w:szCs w:val="22"/>
                                <w:lang w:val="en-US"/>
                              </w:rPr>
                              <w:t>___________________________</w:t>
                            </w:r>
                          </w:p>
                          <w:p w14:paraId="37ADF71C" w14:textId="77777777" w:rsidR="00E1650B" w:rsidRDefault="00E1650B" w:rsidP="006D5D17">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14:paraId="27EDD0C1" w14:textId="77777777" w:rsidR="00E1650B" w:rsidRDefault="00E1650B" w:rsidP="006D5D17">
                            <w:pPr>
                              <w:rPr>
                                <w:rFonts w:ascii="Times New Roman" w:hAnsi="Times New Roman"/>
                                <w:sz w:val="22"/>
                                <w:szCs w:val="22"/>
                                <w:highlight w:val="yellow"/>
                                <w:lang w:val="en-US"/>
                              </w:rPr>
                            </w:pPr>
                          </w:p>
                          <w:p w14:paraId="696E3EF2" w14:textId="77777777" w:rsidR="00E1650B" w:rsidRPr="00F11039" w:rsidRDefault="00E1650B" w:rsidP="006D5D17">
                            <w:pPr>
                              <w:rPr>
                                <w:rFonts w:ascii="Times New Roman" w:hAnsi="Times New Roman"/>
                                <w:sz w:val="22"/>
                                <w:szCs w:val="22"/>
                                <w:lang w:val="en-US"/>
                              </w:rPr>
                            </w:pPr>
                            <w:r w:rsidRPr="00F11039">
                              <w:rPr>
                                <w:rFonts w:ascii="Times New Roman" w:hAnsi="Times New Roman"/>
                                <w:sz w:val="22"/>
                                <w:szCs w:val="22"/>
                                <w:lang w:val="en-US"/>
                              </w:rPr>
                              <w:t>____________________________</w:t>
                            </w:r>
                          </w:p>
                          <w:p w14:paraId="4571CB04" w14:textId="77777777" w:rsidR="00E1650B" w:rsidRPr="00F11039" w:rsidRDefault="00E1650B" w:rsidP="006D5D17">
                            <w:pPr>
                              <w:rPr>
                                <w:rFonts w:ascii="Times New Roman" w:hAnsi="Times New Roman"/>
                                <w:sz w:val="22"/>
                                <w:szCs w:val="22"/>
                                <w:lang w:val="en-US"/>
                              </w:rPr>
                            </w:pPr>
                            <w:proofErr w:type="gramStart"/>
                            <w:r>
                              <w:rPr>
                                <w:rFonts w:ascii="Times New Roman" w:hAnsi="Times New Roman"/>
                                <w:sz w:val="22"/>
                                <w:szCs w:val="22"/>
                                <w:highlight w:val="yellow"/>
                                <w:lang w:val="en-US"/>
                              </w:rPr>
                              <w:t>name</w:t>
                            </w:r>
                            <w:proofErr w:type="gramEnd"/>
                            <w:r>
                              <w:rPr>
                                <w:rFonts w:ascii="Times New Roman" w:hAnsi="Times New Roman"/>
                                <w:sz w:val="22"/>
                                <w:szCs w:val="22"/>
                                <w:highlight w:val="yellow"/>
                                <w:lang w:val="en-US"/>
                              </w:rPr>
                              <w:t xml:space="preserve"> in capital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1.95pt;width:210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" o:allowincell="f" strokecolor="black [3213]" strokeweight="0">
                <v:stroke opacity="34695f"/>
                <v:textbox inset="0,0,0,0">
                  <w:txbxContent>
                    <w:p w14:paraId="07AC56B8" w14:textId="77777777" w:rsidR="00E1650B" w:rsidRPr="00F11039" w:rsidRDefault="00E1650B" w:rsidP="006D5D17">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w:t>
                      </w:r>
                      <w:r>
                        <w:rPr>
                          <w:rFonts w:ascii="Times New Roman" w:hAnsi="Times New Roman"/>
                          <w:sz w:val="22"/>
                          <w:szCs w:val="22"/>
                          <w:lang w:val="en-US"/>
                        </w:rPr>
                        <w:t>e</w:t>
                      </w:r>
                      <w:r>
                        <w:rPr>
                          <w:rFonts w:ascii="Times New Roman" w:hAnsi="Times New Roman"/>
                          <w:sz w:val="22"/>
                          <w:szCs w:val="22"/>
                          <w:lang w:val="en-US"/>
                        </w:rPr>
                        <w:t>ment):</w:t>
                      </w:r>
                    </w:p>
                    <w:p w14:paraId="7987916E" w14:textId="77777777" w:rsidR="00E1650B" w:rsidRPr="00FA7F3B" w:rsidRDefault="00E1650B" w:rsidP="006D5D17">
                      <w:pPr>
                        <w:rPr>
                          <w:rFonts w:ascii="Times New Roman" w:hAnsi="Times New Roman"/>
                          <w:i/>
                          <w:sz w:val="22"/>
                          <w:szCs w:val="22"/>
                          <w:lang w:val="en-US"/>
                        </w:rPr>
                      </w:pPr>
                      <w:r w:rsidRPr="00F11039">
                        <w:rPr>
                          <w:rFonts w:ascii="Times New Roman" w:hAnsi="Times New Roman"/>
                          <w:i/>
                          <w:sz w:val="22"/>
                          <w:szCs w:val="22"/>
                          <w:lang w:val="en-US"/>
                        </w:rPr>
                        <w:t>I hereby confirm to have read and a</w:t>
                      </w:r>
                      <w:r w:rsidRPr="00F11039">
                        <w:rPr>
                          <w:rFonts w:ascii="Times New Roman" w:hAnsi="Times New Roman"/>
                          <w:i/>
                          <w:sz w:val="22"/>
                          <w:szCs w:val="22"/>
                          <w:lang w:val="en-US"/>
                        </w:rPr>
                        <w:t>c</w:t>
                      </w:r>
                      <w:r w:rsidRPr="00F11039">
                        <w:rPr>
                          <w:rFonts w:ascii="Times New Roman" w:hAnsi="Times New Roman"/>
                          <w:i/>
                          <w:sz w:val="22"/>
                          <w:szCs w:val="22"/>
                          <w:lang w:val="en-US"/>
                        </w:rPr>
                        <w:t>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w:t>
                      </w:r>
                      <w:r w:rsidRPr="00F11039">
                        <w:rPr>
                          <w:rFonts w:ascii="Times New Roman" w:hAnsi="Times New Roman"/>
                          <w:i/>
                          <w:sz w:val="22"/>
                          <w:szCs w:val="22"/>
                          <w:lang w:val="en-US"/>
                        </w:rPr>
                        <w:t>e</w:t>
                      </w:r>
                      <w:r w:rsidRPr="00F11039">
                        <w:rPr>
                          <w:rFonts w:ascii="Times New Roman" w:hAnsi="Times New Roman"/>
                          <w:i/>
                          <w:sz w:val="22"/>
                          <w:szCs w:val="22"/>
                          <w:lang w:val="en-US"/>
                        </w:rPr>
                        <w:t>ment</w:t>
                      </w:r>
                      <w:r>
                        <w:rPr>
                          <w:rFonts w:ascii="Times New Roman" w:hAnsi="Times New Roman"/>
                          <w:i/>
                          <w:sz w:val="22"/>
                          <w:szCs w:val="22"/>
                          <w:lang w:val="en-US"/>
                        </w:rPr>
                        <w:t>:</w:t>
                      </w:r>
                    </w:p>
                    <w:p w14:paraId="60E318D4" w14:textId="77777777" w:rsidR="00E1650B" w:rsidRPr="00F11039" w:rsidRDefault="00E1650B" w:rsidP="006D5D17">
                      <w:pPr>
                        <w:rPr>
                          <w:rFonts w:ascii="Times New Roman" w:hAnsi="Times New Roman"/>
                          <w:sz w:val="22"/>
                          <w:szCs w:val="22"/>
                          <w:lang w:val="en-US"/>
                        </w:rPr>
                      </w:pPr>
                      <w:r w:rsidRPr="00F11039">
                        <w:rPr>
                          <w:rFonts w:ascii="Times New Roman" w:hAnsi="Times New Roman"/>
                          <w:sz w:val="22"/>
                          <w:szCs w:val="22"/>
                          <w:lang w:val="en-US"/>
                        </w:rPr>
                        <w:t>Place and date</w:t>
                      </w:r>
                      <w:proofErr w:type="gramStart"/>
                      <w:r w:rsidRPr="00F11039">
                        <w:rPr>
                          <w:rFonts w:ascii="Times New Roman" w:hAnsi="Times New Roman"/>
                          <w:sz w:val="22"/>
                          <w:szCs w:val="22"/>
                          <w:lang w:val="en-US"/>
                        </w:rPr>
                        <w:t>:_</w:t>
                      </w:r>
                      <w:proofErr w:type="gramEnd"/>
                      <w:r w:rsidRPr="00F11039">
                        <w:rPr>
                          <w:rFonts w:ascii="Times New Roman" w:hAnsi="Times New Roman"/>
                          <w:sz w:val="22"/>
                          <w:szCs w:val="22"/>
                          <w:lang w:val="en-US"/>
                        </w:rPr>
                        <w:t>______________</w:t>
                      </w:r>
                    </w:p>
                    <w:p w14:paraId="033C5E34" w14:textId="77777777" w:rsidR="00E1650B" w:rsidRDefault="00E1650B" w:rsidP="006D5D17">
                      <w:pPr>
                        <w:rPr>
                          <w:rFonts w:ascii="Times New Roman" w:hAnsi="Times New Roman"/>
                          <w:sz w:val="22"/>
                          <w:szCs w:val="22"/>
                          <w:lang w:val="en-US"/>
                        </w:rPr>
                      </w:pPr>
                    </w:p>
                    <w:p w14:paraId="3DF6948F" w14:textId="77777777" w:rsidR="00E1650B" w:rsidRPr="00F11039" w:rsidRDefault="00E1650B" w:rsidP="006D5D17">
                      <w:pPr>
                        <w:rPr>
                          <w:rFonts w:ascii="Times New Roman" w:hAnsi="Times New Roman"/>
                          <w:sz w:val="22"/>
                          <w:szCs w:val="22"/>
                          <w:lang w:val="en-US"/>
                        </w:rPr>
                      </w:pPr>
                      <w:r>
                        <w:rPr>
                          <w:rFonts w:ascii="Times New Roman" w:hAnsi="Times New Roman"/>
                          <w:sz w:val="22"/>
                          <w:szCs w:val="22"/>
                          <w:lang w:val="en-US"/>
                        </w:rPr>
                        <w:t>___________________________</w:t>
                      </w:r>
                    </w:p>
                    <w:p w14:paraId="37ADF71C" w14:textId="77777777" w:rsidR="00E1650B" w:rsidRDefault="00E1650B" w:rsidP="006D5D17">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14:paraId="27EDD0C1" w14:textId="77777777" w:rsidR="00E1650B" w:rsidRDefault="00E1650B" w:rsidP="006D5D17">
                      <w:pPr>
                        <w:rPr>
                          <w:rFonts w:ascii="Times New Roman" w:hAnsi="Times New Roman"/>
                          <w:sz w:val="22"/>
                          <w:szCs w:val="22"/>
                          <w:highlight w:val="yellow"/>
                          <w:lang w:val="en-US"/>
                        </w:rPr>
                      </w:pPr>
                    </w:p>
                    <w:p w14:paraId="696E3EF2" w14:textId="77777777" w:rsidR="00E1650B" w:rsidRPr="00F11039" w:rsidRDefault="00E1650B" w:rsidP="006D5D17">
                      <w:pPr>
                        <w:rPr>
                          <w:rFonts w:ascii="Times New Roman" w:hAnsi="Times New Roman"/>
                          <w:sz w:val="22"/>
                          <w:szCs w:val="22"/>
                          <w:lang w:val="en-US"/>
                        </w:rPr>
                      </w:pPr>
                      <w:r w:rsidRPr="00F11039">
                        <w:rPr>
                          <w:rFonts w:ascii="Times New Roman" w:hAnsi="Times New Roman"/>
                          <w:sz w:val="22"/>
                          <w:szCs w:val="22"/>
                          <w:lang w:val="en-US"/>
                        </w:rPr>
                        <w:t>____________________________</w:t>
                      </w:r>
                    </w:p>
                    <w:p w14:paraId="4571CB04" w14:textId="77777777" w:rsidR="00E1650B" w:rsidRPr="00F11039" w:rsidRDefault="00E1650B" w:rsidP="006D5D17">
                      <w:pPr>
                        <w:rPr>
                          <w:rFonts w:ascii="Times New Roman" w:hAnsi="Times New Roman"/>
                          <w:sz w:val="22"/>
                          <w:szCs w:val="22"/>
                          <w:lang w:val="en-US"/>
                        </w:rPr>
                      </w:pPr>
                      <w:proofErr w:type="gramStart"/>
                      <w:r>
                        <w:rPr>
                          <w:rFonts w:ascii="Times New Roman" w:hAnsi="Times New Roman"/>
                          <w:sz w:val="22"/>
                          <w:szCs w:val="22"/>
                          <w:highlight w:val="yellow"/>
                          <w:lang w:val="en-US"/>
                        </w:rPr>
                        <w:t>name</w:t>
                      </w:r>
                      <w:proofErr w:type="gramEnd"/>
                      <w:r>
                        <w:rPr>
                          <w:rFonts w:ascii="Times New Roman" w:hAnsi="Times New Roman"/>
                          <w:sz w:val="22"/>
                          <w:szCs w:val="22"/>
                          <w:highlight w:val="yellow"/>
                          <w:lang w:val="en-US"/>
                        </w:rPr>
                        <w:t xml:space="preserve"> in capital letters</w:t>
                      </w:r>
                    </w:p>
                  </w:txbxContent>
                </v:textbox>
              </v:rect>
            </w:pict>
          </mc:Fallback>
        </mc:AlternateContent>
      </w:r>
      <w:r>
        <w:rPr>
          <w:sz w:val="22"/>
          <w:szCs w:val="22"/>
          <w:lang w:val="en-US"/>
        </w:rPr>
        <w:t>Place and date</w:t>
      </w:r>
      <w:proofErr w:type="gramStart"/>
      <w:r>
        <w:rPr>
          <w:sz w:val="22"/>
          <w:szCs w:val="22"/>
          <w:lang w:val="en-US"/>
        </w:rPr>
        <w:t>:_</w:t>
      </w:r>
      <w:proofErr w:type="gramEnd"/>
      <w:r>
        <w:rPr>
          <w:sz w:val="22"/>
          <w:szCs w:val="22"/>
          <w:lang w:val="en-US"/>
        </w:rPr>
        <w:t xml:space="preserve">____________ </w:t>
      </w:r>
    </w:p>
    <w:p w14:paraId="31268C02" w14:textId="77777777" w:rsidR="00B857A6" w:rsidRDefault="00B857A6" w:rsidP="00B857A6">
      <w:pPr>
        <w:tabs>
          <w:tab w:val="left" w:pos="2835"/>
          <w:tab w:val="left" w:pos="5954"/>
        </w:tabs>
        <w:spacing w:line="276" w:lineRule="auto"/>
        <w:ind w:left="-426"/>
        <w:jc w:val="both"/>
        <w:rPr>
          <w:sz w:val="22"/>
          <w:szCs w:val="22"/>
          <w:lang w:val="en-US"/>
        </w:rPr>
      </w:pPr>
    </w:p>
    <w:p w14:paraId="2ED5F441" w14:textId="77777777" w:rsidR="00B857A6" w:rsidRDefault="00B857A6" w:rsidP="00B857A6">
      <w:pPr>
        <w:tabs>
          <w:tab w:val="left" w:pos="2835"/>
          <w:tab w:val="left" w:pos="5954"/>
        </w:tabs>
        <w:spacing w:line="276" w:lineRule="auto"/>
        <w:ind w:left="-426"/>
        <w:jc w:val="both"/>
        <w:rPr>
          <w:sz w:val="22"/>
          <w:szCs w:val="22"/>
        </w:rPr>
      </w:pPr>
    </w:p>
    <w:p w14:paraId="61083F0C" w14:textId="77777777" w:rsidR="00B857A6" w:rsidRDefault="00B857A6" w:rsidP="00B857A6">
      <w:pPr>
        <w:tabs>
          <w:tab w:val="left" w:pos="2835"/>
          <w:tab w:val="left" w:pos="5954"/>
        </w:tabs>
        <w:spacing w:line="276" w:lineRule="auto"/>
        <w:ind w:left="-426"/>
        <w:jc w:val="both"/>
        <w:rPr>
          <w:sz w:val="22"/>
          <w:szCs w:val="22"/>
        </w:rPr>
      </w:pPr>
      <w:r>
        <w:rPr>
          <w:sz w:val="22"/>
          <w:szCs w:val="22"/>
        </w:rPr>
        <w:t xml:space="preserve">__________________                                      </w:t>
      </w:r>
    </w:p>
    <w:p w14:paraId="14679C9C" w14:textId="77777777" w:rsidR="00B857A6" w:rsidRDefault="00B857A6" w:rsidP="00B857A6">
      <w:pPr>
        <w:tabs>
          <w:tab w:val="left" w:pos="2835"/>
          <w:tab w:val="left" w:pos="5954"/>
        </w:tabs>
        <w:spacing w:line="276" w:lineRule="auto"/>
        <w:ind w:left="-426"/>
        <w:jc w:val="both"/>
        <w:rPr>
          <w:sz w:val="22"/>
          <w:szCs w:val="22"/>
          <w:lang w:val="en-US"/>
        </w:rPr>
      </w:pPr>
      <w:r>
        <w:rPr>
          <w:sz w:val="22"/>
          <w:szCs w:val="22"/>
        </w:rPr>
        <w:t>S</w:t>
      </w:r>
      <w:r w:rsidRPr="006D5D17">
        <w:rPr>
          <w:sz w:val="22"/>
          <w:szCs w:val="22"/>
        </w:rPr>
        <w:t>ignature</w:t>
      </w:r>
      <w:r>
        <w:rPr>
          <w:sz w:val="22"/>
          <w:szCs w:val="22"/>
        </w:rPr>
        <w:t xml:space="preserve"> </w:t>
      </w:r>
      <w:r>
        <w:rPr>
          <w:sz w:val="22"/>
          <w:szCs w:val="22"/>
        </w:rPr>
        <w:tab/>
        <w:t xml:space="preserve">                        </w:t>
      </w:r>
    </w:p>
    <w:p w14:paraId="65EFB9B4" w14:textId="77777777" w:rsidR="00B857A6" w:rsidRDefault="00B857A6" w:rsidP="00B857A6">
      <w:pPr>
        <w:tabs>
          <w:tab w:val="left" w:pos="2835"/>
          <w:tab w:val="left" w:pos="5954"/>
        </w:tabs>
        <w:spacing w:line="276" w:lineRule="auto"/>
        <w:jc w:val="both"/>
        <w:rPr>
          <w:sz w:val="22"/>
          <w:szCs w:val="22"/>
          <w:lang w:val="en-US"/>
        </w:rPr>
      </w:pPr>
    </w:p>
    <w:p w14:paraId="38B40E99" w14:textId="77777777" w:rsidR="00B857A6" w:rsidRDefault="00B857A6" w:rsidP="00B857A6">
      <w:pPr>
        <w:tabs>
          <w:tab w:val="left" w:pos="2835"/>
          <w:tab w:val="left" w:pos="5954"/>
        </w:tabs>
        <w:spacing w:line="276" w:lineRule="auto"/>
        <w:ind w:left="-426"/>
        <w:jc w:val="both"/>
        <w:rPr>
          <w:sz w:val="22"/>
          <w:szCs w:val="22"/>
          <w:lang w:val="en-US"/>
        </w:rPr>
      </w:pPr>
      <w:r>
        <w:rPr>
          <w:sz w:val="22"/>
          <w:szCs w:val="22"/>
          <w:lang w:val="en-US"/>
        </w:rPr>
        <w:t xml:space="preserve">__________________      </w:t>
      </w:r>
      <w:r>
        <w:rPr>
          <w:sz w:val="22"/>
          <w:szCs w:val="22"/>
          <w:lang w:val="en-US"/>
        </w:rPr>
        <w:tab/>
      </w:r>
      <w:bookmarkStart w:id="0" w:name="_GoBack"/>
      <w:bookmarkEnd w:id="0"/>
      <w:r>
        <w:rPr>
          <w:sz w:val="22"/>
          <w:szCs w:val="22"/>
          <w:lang w:val="en-US"/>
        </w:rPr>
        <w:t xml:space="preserve">                        </w:t>
      </w:r>
    </w:p>
    <w:p w14:paraId="6EA0E61C" w14:textId="77777777" w:rsidR="00B857A6" w:rsidRDefault="00B857A6" w:rsidP="00B857A6">
      <w:pPr>
        <w:tabs>
          <w:tab w:val="left" w:pos="2835"/>
          <w:tab w:val="left" w:pos="5954"/>
        </w:tabs>
        <w:spacing w:line="276" w:lineRule="auto"/>
        <w:ind w:left="-426"/>
        <w:jc w:val="both"/>
        <w:rPr>
          <w:sz w:val="22"/>
          <w:szCs w:val="22"/>
          <w:lang w:val="en-US"/>
        </w:rPr>
      </w:pPr>
      <w:r>
        <w:rPr>
          <w:sz w:val="22"/>
          <w:szCs w:val="22"/>
          <w:lang w:val="en-US"/>
        </w:rPr>
        <w:t xml:space="preserve">Name in capital letters                                            </w:t>
      </w:r>
    </w:p>
    <w:p w14:paraId="2DA8BAE8" w14:textId="77777777" w:rsidR="006D5D17" w:rsidRPr="006D5D17" w:rsidRDefault="006D5D17" w:rsidP="006D5D17">
      <w:pPr>
        <w:tabs>
          <w:tab w:val="left" w:pos="2835"/>
          <w:tab w:val="left" w:pos="5954"/>
        </w:tabs>
        <w:spacing w:line="276" w:lineRule="auto"/>
        <w:ind w:left="-426"/>
        <w:jc w:val="both"/>
        <w:rPr>
          <w:sz w:val="22"/>
          <w:szCs w:val="22"/>
          <w:lang w:val="en-US"/>
        </w:rPr>
      </w:pPr>
    </w:p>
    <w:p w14:paraId="3D171E23" w14:textId="77777777" w:rsidR="006D5D17" w:rsidRPr="006D5D17" w:rsidRDefault="006D5D17" w:rsidP="006D5D17">
      <w:pPr>
        <w:spacing w:line="276" w:lineRule="auto"/>
        <w:rPr>
          <w:sz w:val="22"/>
          <w:szCs w:val="22"/>
          <w:lang w:val="en-US"/>
        </w:rPr>
      </w:pPr>
    </w:p>
    <w:p w14:paraId="3AEC05F9" w14:textId="77777777" w:rsidR="00736658" w:rsidRPr="006D5D17" w:rsidRDefault="00736658" w:rsidP="002171DE">
      <w:pPr>
        <w:rPr>
          <w:rStyle w:val="FootnoteReference"/>
          <w:rFonts w:ascii="Georgia" w:hAnsi="Georgia"/>
        </w:rPr>
      </w:pPr>
    </w:p>
    <w:p w14:paraId="0BADF275" w14:textId="77777777" w:rsidR="00C723B1" w:rsidRPr="006D5D17" w:rsidRDefault="00C723B1" w:rsidP="00B10D00"/>
    <w:sectPr w:rsidR="00C723B1" w:rsidRPr="006D5D17" w:rsidSect="008C024B">
      <w:headerReference w:type="default" r:id="rId8"/>
      <w:footerReference w:type="default" r:id="rId9"/>
      <w:headerReference w:type="first" r:id="rId10"/>
      <w:footerReference w:type="first" r:id="rId11"/>
      <w:endnotePr>
        <w:numFmt w:val="decimal"/>
      </w:endnotePr>
      <w:pgSz w:w="11907" w:h="16840" w:code="9"/>
      <w:pgMar w:top="2127" w:right="2835" w:bottom="1985" w:left="1134" w:header="567" w:footer="32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889B7" w14:textId="77777777" w:rsidR="00E1650B" w:rsidRDefault="00E1650B">
      <w:r>
        <w:separator/>
      </w:r>
    </w:p>
  </w:endnote>
  <w:endnote w:type="continuationSeparator" w:id="0">
    <w:p w14:paraId="593AE8AF" w14:textId="77777777" w:rsidR="00E1650B" w:rsidRDefault="00E1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U Passata">
    <w:panose1 w:val="020B0503030502030804"/>
    <w:charset w:val="00"/>
    <w:family w:val="auto"/>
    <w:pitch w:val="variable"/>
    <w:sig w:usb0="A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1222" w14:textId="77777777" w:rsidR="00E1650B" w:rsidRDefault="00E1650B">
    <w:pPr>
      <w:pStyle w:val="Footer"/>
    </w:pPr>
    <w:r>
      <w:tab/>
    </w:r>
    <w:r>
      <w:tab/>
    </w:r>
    <w:r>
      <w:tab/>
    </w:r>
    <w:r w:rsidRPr="00336DC5">
      <w:rPr>
        <w:vanish/>
      </w:rPr>
      <w:fldChar w:fldCharType="begin"/>
    </w:r>
    <w:r w:rsidRPr="00336DC5">
      <w:rPr>
        <w:vanish/>
      </w:rPr>
      <w:instrText>page</w:instrText>
    </w:r>
    <w:r w:rsidRPr="00336DC5">
      <w:rPr>
        <w:vanish/>
      </w:rPr>
      <w:fldChar w:fldCharType="separate"/>
    </w:r>
    <w:r w:rsidR="00B857A6">
      <w:rPr>
        <w:noProof/>
        <w:vanish/>
      </w:rPr>
      <w:t>4</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B857A6">
      <w:rPr>
        <w:noProof/>
        <w:vanish/>
      </w:rPr>
      <w:t>4</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B857A6">
      <w:rPr>
        <w:noProof/>
        <w:vanish/>
      </w:rPr>
      <w:t>4</w:t>
    </w:r>
    <w:r w:rsidRPr="00336DC5">
      <w:rPr>
        <w:vanish/>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BB76" w14:textId="77777777" w:rsidR="00E1650B" w:rsidRDefault="00E1650B" w:rsidP="00467364">
    <w:pPr>
      <w:ind w:right="360"/>
    </w:pPr>
  </w:p>
  <w:p w14:paraId="2BF652C5" w14:textId="77777777" w:rsidR="00E1650B" w:rsidRDefault="00E1650B"/>
  <w:tbl>
    <w:tblPr>
      <w:tblW w:w="2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10"/>
    </w:tblGrid>
    <w:tr w:rsidR="00E1650B" w:rsidRPr="00385E94" w14:paraId="34171B8E" w14:textId="77777777" w:rsidTr="006D5D17">
      <w:trPr>
        <w:hidden/>
      </w:trPr>
      <w:tc>
        <w:tcPr>
          <w:tcW w:w="2410" w:type="dxa"/>
        </w:tcPr>
        <w:p w14:paraId="23D20C2F" w14:textId="77777777" w:rsidR="00E1650B" w:rsidRPr="006D5D17" w:rsidRDefault="00E1650B" w:rsidP="008C1273">
          <w:pPr>
            <w:pStyle w:val="Template-Companyname"/>
            <w:rPr>
              <w:vanish/>
            </w:rPr>
          </w:pPr>
          <w:bookmarkStart w:id="71" w:name="bmkSecundaryLogo"/>
          <w:bookmarkStart w:id="72" w:name="SD_OFF_Name"/>
          <w:bookmarkStart w:id="73" w:name="HIF_SD_OFF_Name"/>
          <w:bookmarkEnd w:id="71"/>
          <w:bookmarkEnd w:id="72"/>
        </w:p>
        <w:p w14:paraId="4C2A3EE4" w14:textId="77777777" w:rsidR="00E1650B" w:rsidRPr="009224E3" w:rsidRDefault="00E1650B" w:rsidP="00213BCF">
          <w:pPr>
            <w:pStyle w:val="Template-Address"/>
          </w:pPr>
          <w:bookmarkStart w:id="74" w:name="AarhusUniversitet"/>
          <w:bookmarkEnd w:id="73"/>
          <w:r w:rsidRPr="009224E3">
            <w:t>Aarhus Universitet</w:t>
          </w:r>
          <w:bookmarkEnd w:id="74"/>
        </w:p>
        <w:p w14:paraId="0BBB862D" w14:textId="77777777" w:rsidR="00E1650B" w:rsidRPr="009224E3" w:rsidRDefault="00E1650B" w:rsidP="00AA0EF9">
          <w:pPr>
            <w:pStyle w:val="Template-Address"/>
          </w:pPr>
          <w:bookmarkStart w:id="75" w:name="SD_OFF_OfficeID"/>
          <w:bookmarkEnd w:id="75"/>
        </w:p>
      </w:tc>
    </w:tr>
  </w:tbl>
  <w:p w14:paraId="7588DAB1" w14:textId="77777777" w:rsidR="00E1650B" w:rsidRPr="006C3A1B" w:rsidRDefault="00E16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D8C29" w14:textId="77777777" w:rsidR="00E1650B" w:rsidRDefault="00E1650B">
      <w:r>
        <w:separator/>
      </w:r>
    </w:p>
  </w:footnote>
  <w:footnote w:type="continuationSeparator" w:id="0">
    <w:p w14:paraId="2C7E9368" w14:textId="77777777" w:rsidR="00E1650B" w:rsidRDefault="00E16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0DE5" w14:textId="77777777" w:rsidR="00E1650B" w:rsidRDefault="008C024B">
    <w:pPr>
      <w:pStyle w:val="Header"/>
    </w:pPr>
    <w:r>
      <w:rPr>
        <w:noProof/>
        <w:lang w:val="en-US"/>
      </w:rPr>
      <mc:AlternateContent>
        <mc:Choice Requires="wps">
          <w:drawing>
            <wp:anchor distT="0" distB="0" distL="114300" distR="114300" simplePos="0" relativeHeight="251660288" behindDoc="0" locked="0" layoutInCell="1" allowOverlap="1" wp14:anchorId="27133AEE" wp14:editId="27C879AE">
              <wp:simplePos x="0" y="0"/>
              <wp:positionH relativeFrom="page">
                <wp:posOffset>1468755</wp:posOffset>
              </wp:positionH>
              <wp:positionV relativeFrom="page">
                <wp:posOffset>363220</wp:posOffset>
              </wp:positionV>
              <wp:extent cx="5400040" cy="739140"/>
              <wp:effectExtent l="0" t="0" r="1905" b="2540"/>
              <wp:wrapNone/>
              <wp:docPr id="14"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609F" w14:textId="77777777" w:rsidR="00E1650B" w:rsidRPr="009224E3" w:rsidRDefault="00E1650B" w:rsidP="00DB449D">
                          <w:pPr>
                            <w:pStyle w:val="Template-Parentlogoname"/>
                          </w:pPr>
                          <w:bookmarkStart w:id="1" w:name="SD_OFF_Parent02"/>
                          <w:r>
                            <w:t>Aarhus</w:t>
                          </w:r>
                          <w:r>
                            <w:br/>
                            <w:t>University</w:t>
                          </w:r>
                          <w:bookmarkEnd w:id="1"/>
                        </w:p>
                        <w:p w14:paraId="0CD67B9F" w14:textId="77777777" w:rsidR="00E1650B" w:rsidRPr="009224E3" w:rsidRDefault="00E1650B" w:rsidP="00DB449D">
                          <w:pPr>
                            <w:pStyle w:val="Template-Unitnamelogoname"/>
                          </w:pPr>
                          <w:bookmarkStart w:id="2" w:name="SD_OFF_UnitName02"/>
                          <w:r>
                            <w:t>Department of Computer Science</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ogoNavnHide" o:spid="_x0000_s1027" type="#_x0000_t202" style="position:absolute;margin-left:115.65pt;margin-top:28.6pt;width:425.2pt;height:5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" filled="f" stroked="f">
              <v:textbox inset="0,0,0,0">
                <w:txbxContent>
                  <w:p w14:paraId="3D9B609F" w14:textId="77777777" w:rsidR="00E1650B" w:rsidRPr="009224E3" w:rsidRDefault="00E1650B" w:rsidP="00DB449D">
                    <w:pPr>
                      <w:pStyle w:val="Template-Parentlogoname"/>
                    </w:pPr>
                    <w:bookmarkStart w:id="3" w:name="SD_OFF_Parent02"/>
                    <w:r>
                      <w:t>Aarhus</w:t>
                    </w:r>
                    <w:r>
                      <w:br/>
                      <w:t>University</w:t>
                    </w:r>
                    <w:bookmarkEnd w:id="3"/>
                  </w:p>
                  <w:p w14:paraId="0CD67B9F" w14:textId="77777777" w:rsidR="00E1650B" w:rsidRPr="009224E3" w:rsidRDefault="00E1650B" w:rsidP="00DB449D">
                    <w:pPr>
                      <w:pStyle w:val="Template-Unitnamelogoname"/>
                    </w:pPr>
                    <w:bookmarkStart w:id="4" w:name="SD_OFF_UnitName02"/>
                    <w:r>
                      <w:t>Department of Computer Science</w:t>
                    </w:r>
                    <w:bookmarkEnd w:id="4"/>
                  </w:p>
                </w:txbxContent>
              </v:textbox>
              <w10:wrap anchorx="page" anchory="page"/>
            </v:shape>
          </w:pict>
        </mc:Fallback>
      </mc:AlternateContent>
    </w:r>
    <w:r>
      <w:rPr>
        <w:noProof/>
        <w:lang w:val="en-US"/>
      </w:rPr>
      <mc:AlternateContent>
        <mc:Choice Requires="wpg">
          <w:drawing>
            <wp:anchor distT="0" distB="0" distL="114300" distR="114300" simplePos="0" relativeHeight="251661312" behindDoc="0" locked="0" layoutInCell="1" allowOverlap="1" wp14:anchorId="50F0CB0C" wp14:editId="40AA6619">
              <wp:simplePos x="0" y="0"/>
              <wp:positionH relativeFrom="page">
                <wp:posOffset>720090</wp:posOffset>
              </wp:positionH>
              <wp:positionV relativeFrom="page">
                <wp:posOffset>360045</wp:posOffset>
              </wp:positionV>
              <wp:extent cx="609600" cy="304800"/>
              <wp:effectExtent l="0" t="4445" r="3810" b="0"/>
              <wp:wrapNone/>
              <wp:docPr id="9" name="LogoCanvasHide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600" cy="304800"/>
                        <a:chOff x="3544" y="573"/>
                        <a:chExt cx="960" cy="480"/>
                      </a:xfrm>
                    </wpg:grpSpPr>
                    <wps:wsp>
                      <wps:cNvPr id="10" name="AutoShape 32"/>
                      <wps:cNvSpPr>
                        <a:spLocks noChangeAspect="1" noChangeArrowheads="1" noTextEdit="1"/>
                      </wps:cNvSpPr>
                      <wps:spPr bwMode="auto">
                        <a:xfrm>
                          <a:off x="3544" y="573"/>
                          <a:ext cx="960" cy="480"/>
                        </a:xfrm>
                        <a:prstGeom prst="rect">
                          <a:avLst/>
                        </a:prstGeom>
                        <a:noFill/>
                        <a:ln>
                          <a:noFill/>
                        </a:ln>
                        <a:extLst>
                          <a:ext uri="{909E8E84-426E-40dd-AFC4-6F175D3DCCD1}">
                            <a14:hiddenFill xmlns:a14="http://schemas.microsoft.com/office/drawing/2010/main">
                              <a:solidFill>
                                <a:srgbClr val="03428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33"/>
                      <wps:cNvSpPr>
                        <a:spLocks/>
                      </wps:cNvSpPr>
                      <wps:spPr bwMode="auto">
                        <a:xfrm>
                          <a:off x="4024" y="813"/>
                          <a:ext cx="480" cy="24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4"/>
                      <wps:cNvSpPr>
                        <a:spLocks/>
                      </wps:cNvSpPr>
                      <wps:spPr bwMode="auto">
                        <a:xfrm>
                          <a:off x="3544" y="573"/>
                          <a:ext cx="480" cy="48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CanvasHide02" o:spid="_x0000_s1026" style="position:absolute;margin-left:56.7pt;margin-top:28.35pt;width:48pt;height:24pt;z-index:251661312;mso-position-horizontal-relative:page;mso-position-vertical-relative:page" coordorigin="3544,573" coordsize="960,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">
              <o:lock v:ext="edit" aspectratio="t"/>
              <v:rect id="AutoShape 32" o:spid="_x0000_s1027" style="position:absolute;left:3544;top:573;width:9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1smLxAAA&#10;ANsAAAAPAAAAZHJzL2Rvd25yZXYueG1sRI9Ba8JAEIXvhf6HZQre6kaxVqKriKAo9NCmPXgcdsck&#10;mJ0N2TXGf985FHqb4b1575vVZvCN6qmLdWADk3EGitgGV3Np4Od7/7oAFROywyYwGXhQhM36+WmF&#10;uQt3/qK+SKWSEI45GqhSanOto63IYxyHlli0S+g8Jlm7UrsO7xLuGz3Nsrn2WLM0VNjSriJ7LW7e&#10;gL/uzv0n24+3xZyKdxuPp9NhZszoZdguQSUa0r/57/roBF/o5Rc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bJi8QAAADbAAAADwAAAAAAAAAAAAAAAACXAgAAZHJzL2Rv&#10;d25yZXYueG1sUEsFBgAAAAAEAAQA9QAAAIgDAAAAAA==&#10;" filled="f" fillcolor="#03428e" stroked="f">
                <o:lock v:ext="edit" aspectratio="t" text="t"/>
              </v:rect>
              <v:shape id="Freeform 33" o:spid="_x0000_s1028" style="position:absolute;left:4024;top:813;width:480;height:240;visibility:visible;mso-wrap-style:square;v-text-anchor:top" coordsize="8160,4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HDPwAAA&#10;ANsAAAAPAAAAZHJzL2Rvd25yZXYueG1sRE/bisIwEH0X9h/CCPtm08oqS9coRVBkHwQvHzA2Y1ts&#10;Jt0kavfvjSD4NodzndmiN624kfONZQVZkoIgLq1uuFJwPKxG3yB8QNbYWiYF/+RhMf8YzDDX9s47&#10;uu1DJWII+xwV1CF0uZS+rMmgT2xHHLmzdQZDhK6S2uE9hptWjtN0Kg02HBtq7GhZU3nZX42C4mT/&#10;Lu43O13TTTGeLL/CutpqpT6HffEDIlAf3uKXe6Pj/Ayev8QD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LHDPwAAAANsAAAAPAAAAAAAAAAAAAAAAAJcCAABkcnMvZG93bnJl&#10;di54bWxQSwUGAAAAAAQABAD1AAAAhAMAAAAA&#10;" path="m8160,0l8155,209,8139,416,8113,620,8077,821,8033,1019,7977,1212,7913,1401,7841,1587,7759,1768,7669,1943,7571,2114,7465,2280,7352,2440,7231,2594,7103,2742,6968,2884,6827,3019,6679,3148,6525,3268,6365,3382,6200,3488,6028,3586,5853,3677,5671,3759,5487,3832,5297,3896,5103,3951,4905,3997,4703,4033,4499,4059,4291,4075,4080,4080,3871,4075,3664,4059,3460,4033,3259,3997,3062,3951,2868,3896,2679,3832,2494,3759,2313,3677,2137,3586,1967,3488,1800,3382,1640,3268,1486,3148,1338,3019,1196,2884,1061,2742,933,2594,812,2440,698,2280,592,2114,493,1943,403,1768,321,1587,248,1401,184,1212,129,1019,83,821,47,620,21,416,5,209,,,2040,,2043,104,2051,207,2064,309,2082,409,2105,507,2133,604,2164,699,2201,791,2243,881,2288,969,2337,1055,2391,1137,2448,1217,2508,1294,2572,1369,2641,1439,2711,1508,2786,1572,2863,1632,2943,1689,3025,1743,3111,1792,3199,1838,3290,1879,3381,1916,3476,1948,3573,1976,3671,1998,3771,2017,3873,2030,3976,2037,4080,2040,4186,2037,4289,2030,4392,2017,4492,1998,4591,1976,4688,1948,4784,1916,4876,1879,4966,1838,5054,1792,5140,1743,5222,1689,5303,1632,5379,1572,5454,1508,5524,1439,5592,1369,5656,1294,5716,1217,5773,1137,5826,1055,5875,969,5920,881,5961,791,5997,699,6029,604,6057,507,6079,409,6097,309,6110,207,6118,104,6120,,8160,0xe" fillcolor="#03428e" stroked="f">
                <v:path arrowok="t" o:connecttype="custom" o:connectlocs="479,24;473,60;461,93;445,124;425,153;402,178;374,199;344,216;312,229;277,237;240,240;204,237;169,229;136,216;106,199;79,178;55,153;35,124;19,93;8,60;1,24;120,0;121,18;125,36;132,52;141,67;151,81;164,92;178,103;194,111;210,116;228,119;246,120;264,118;281,113;297,105;312,96;325,85;336,72;346,57;353,41;358,24;360,6" o:connectangles="0,0,0,0,0,0,0,0,0,0,0,0,0,0,0,0,0,0,0,0,0,0,0,0,0,0,0,0,0,0,0,0,0,0,0,0,0,0,0,0,0,0,0"/>
              </v:shape>
              <v:shape id="Freeform 34" o:spid="_x0000_s1029" style="position:absolute;left:3544;top:573;width:480;height:480;visibility:visible;mso-wrap-style:square;v-text-anchor:top" coordsize="8160,8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bVJvQAA&#10;ANsAAAAPAAAAZHJzL2Rvd25yZXYueG1sRE9LawIxEL4X/A9hhN5qVg+trEYRQfCq7aW3YTPurm4m&#10;azLu498bodDbfHzPWW8H16iOQqw9G5jPMlDEhbc1lwZ+vg8fS1BRkC02nsnASBG2m8nbGnPrez5R&#10;d5ZSpRCOORqoRNpc61hU5DDOfEucuIsPDiXBUGobsE/hrtGLLPvUDmtODRW2tK+ouJ0fzgBFf3An&#10;CSM5PV6L7vcuX/3dmPfpsFuBEhrkX/znPto0fwGvX9IBevME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pbVJvQAAANsAAAAPAAAAAAAAAAAAAAAAAJcCAABkcnMvZG93bnJldi54&#10;bWxQSwUGAAAAAAQABAD1AAAAgQMAAAAA&#10;" path="m2878,8160l0,8160,8160,,8160,2892,2878,8160xe" fillcolor="#03428e" stroked="f">
                <v:path arrowok="t" o:connecttype="custom" o:connectlocs="169,480;0,480;480,0;480,170;169,480" o:connectangles="0,0,0,0,0"/>
              </v:shape>
              <w10:wrap anchorx="page" anchory="page"/>
            </v:group>
          </w:pict>
        </mc:Fallback>
      </mc:AlternateContent>
    </w:r>
  </w:p>
  <w:p w14:paraId="03A7000F" w14:textId="77777777" w:rsidR="00E1650B" w:rsidRDefault="008C024B">
    <w:pPr>
      <w:pStyle w:val="Header"/>
    </w:pPr>
    <w:r>
      <w:rPr>
        <w:noProof/>
        <w:lang w:val="en-US"/>
      </w:rPr>
      <w:drawing>
        <wp:anchor distT="0" distB="0" distL="114300" distR="114300" simplePos="0" relativeHeight="251657216" behindDoc="1" locked="0" layoutInCell="1" allowOverlap="1" wp14:anchorId="641BA5A5" wp14:editId="13AE9F9C">
          <wp:simplePos x="0" y="0"/>
          <wp:positionH relativeFrom="page">
            <wp:posOffset>180340</wp:posOffset>
          </wp:positionH>
          <wp:positionV relativeFrom="page">
            <wp:posOffset>3600450</wp:posOffset>
          </wp:positionV>
          <wp:extent cx="356870" cy="3798570"/>
          <wp:effectExtent l="0" t="0" r="0" b="0"/>
          <wp:wrapNone/>
          <wp:docPr id="21"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192" behindDoc="0" locked="0" layoutInCell="1" allowOverlap="1" wp14:anchorId="2D2DD008" wp14:editId="51928AC3">
              <wp:simplePos x="0" y="0"/>
              <wp:positionH relativeFrom="page">
                <wp:posOffset>5939790</wp:posOffset>
              </wp:positionH>
              <wp:positionV relativeFrom="page">
                <wp:posOffset>1526540</wp:posOffset>
              </wp:positionV>
              <wp:extent cx="890270" cy="1069340"/>
              <wp:effectExtent l="0" t="2540" r="254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72708" w14:textId="77777777" w:rsidR="00E1650B" w:rsidRDefault="00E1650B" w:rsidP="005C13F3">
                          <w:pPr>
                            <w:rPr>
                              <w:rStyle w:val="PageNumber"/>
                            </w:rPr>
                          </w:pPr>
                          <w:bookmarkStart w:id="5" w:name="sd_lan_page_n2"/>
                          <w:r>
                            <w:rPr>
                              <w:rStyle w:val="PageNumber"/>
                            </w:rPr>
                            <w:t>Page</w:t>
                          </w:r>
                          <w:bookmarkEnd w:id="5"/>
                          <w:r>
                            <w:rPr>
                              <w:rStyle w:val="PageNumber"/>
                            </w:rPr>
                            <w:t xml:space="preserve"> </w:t>
                          </w:r>
                          <w:r>
                            <w:rPr>
                              <w:rStyle w:val="PageNumber"/>
                            </w:rPr>
                            <w:fldChar w:fldCharType="begin"/>
                          </w:r>
                          <w:r w:rsidRPr="009F27A2">
                            <w:rPr>
                              <w:rStyle w:val="PageNumber"/>
                            </w:rPr>
                            <w:instrText xml:space="preserve"> PAGE </w:instrText>
                          </w:r>
                          <w:r>
                            <w:rPr>
                              <w:rStyle w:val="PageNumber"/>
                            </w:rPr>
                            <w:fldChar w:fldCharType="separate"/>
                          </w:r>
                          <w:r w:rsidR="00B857A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w:instrText>
                          </w:r>
                          <w:r w:rsidRPr="009F27A2">
                            <w:rPr>
                              <w:rStyle w:val="PageNumber"/>
                            </w:rPr>
                            <w:instrText xml:space="preserve">PAGES </w:instrText>
                          </w:r>
                          <w:r>
                            <w:rPr>
                              <w:rStyle w:val="PageNumber"/>
                            </w:rPr>
                            <w:fldChar w:fldCharType="separate"/>
                          </w:r>
                          <w:r w:rsidR="00B857A6">
                            <w:rPr>
                              <w:rStyle w:val="PageNumber"/>
                              <w:noProof/>
                            </w:rPr>
                            <w:t>4</w:t>
                          </w:r>
                          <w:r>
                            <w:rPr>
                              <w:rStyle w:val="PageNumber"/>
                            </w:rPr>
                            <w:fldChar w:fldCharType="end"/>
                          </w:r>
                        </w:p>
                        <w:p w14:paraId="0B611EF3" w14:textId="77777777" w:rsidR="00E1650B" w:rsidRPr="00192812" w:rsidRDefault="008C024B" w:rsidP="005C13F3">
                          <w:pPr>
                            <w:pStyle w:val="Template-Date"/>
                            <w:spacing w:line="260" w:lineRule="exact"/>
                            <w:rPr>
                              <w:rStyle w:val="PageNumber"/>
                            </w:rPr>
                          </w:pPr>
                          <w:r>
                            <w:rPr>
                              <w:lang w:val="en-US"/>
                            </w:rPr>
                            <w:drawing>
                              <wp:inline distT="0" distB="0" distL="0" distR="0" wp14:anchorId="75BC6753" wp14:editId="57D4C074">
                                <wp:extent cx="355600" cy="152400"/>
                                <wp:effectExtent l="0" t="0" r="0" b="0"/>
                                <wp:docPr id="16" name="Picture 4"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67.7pt;margin-top:120.2pt;width:70.1pt;height:8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" filled="f" stroked="f">
              <v:textbox inset="0,0,0,0">
                <w:txbxContent>
                  <w:p w14:paraId="16B72708" w14:textId="77777777" w:rsidR="00E1650B" w:rsidRDefault="00E1650B" w:rsidP="005C13F3">
                    <w:pPr>
                      <w:rPr>
                        <w:rStyle w:val="PageNumber"/>
                      </w:rPr>
                    </w:pPr>
                    <w:bookmarkStart w:id="6" w:name="sd_lan_page_n2"/>
                    <w:r>
                      <w:rPr>
                        <w:rStyle w:val="PageNumber"/>
                      </w:rPr>
                      <w:t>Page</w:t>
                    </w:r>
                    <w:bookmarkEnd w:id="6"/>
                    <w:r>
                      <w:rPr>
                        <w:rStyle w:val="PageNumber"/>
                      </w:rPr>
                      <w:t xml:space="preserve"> </w:t>
                    </w:r>
                    <w:r>
                      <w:rPr>
                        <w:rStyle w:val="PageNumber"/>
                      </w:rPr>
                      <w:fldChar w:fldCharType="begin"/>
                    </w:r>
                    <w:r w:rsidRPr="009F27A2">
                      <w:rPr>
                        <w:rStyle w:val="PageNumber"/>
                      </w:rPr>
                      <w:instrText xml:space="preserve"> PAGE </w:instrText>
                    </w:r>
                    <w:r>
                      <w:rPr>
                        <w:rStyle w:val="PageNumber"/>
                      </w:rPr>
                      <w:fldChar w:fldCharType="separate"/>
                    </w:r>
                    <w:r w:rsidR="00B857A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w:instrText>
                    </w:r>
                    <w:r w:rsidRPr="009F27A2">
                      <w:rPr>
                        <w:rStyle w:val="PageNumber"/>
                      </w:rPr>
                      <w:instrText xml:space="preserve">PAGES </w:instrText>
                    </w:r>
                    <w:r>
                      <w:rPr>
                        <w:rStyle w:val="PageNumber"/>
                      </w:rPr>
                      <w:fldChar w:fldCharType="separate"/>
                    </w:r>
                    <w:r w:rsidR="00B857A6">
                      <w:rPr>
                        <w:rStyle w:val="PageNumber"/>
                        <w:noProof/>
                      </w:rPr>
                      <w:t>4</w:t>
                    </w:r>
                    <w:r>
                      <w:rPr>
                        <w:rStyle w:val="PageNumber"/>
                      </w:rPr>
                      <w:fldChar w:fldCharType="end"/>
                    </w:r>
                  </w:p>
                  <w:p w14:paraId="0B611EF3" w14:textId="77777777" w:rsidR="00E1650B" w:rsidRPr="00192812" w:rsidRDefault="008C024B" w:rsidP="005C13F3">
                    <w:pPr>
                      <w:pStyle w:val="Template-Date"/>
                      <w:spacing w:line="260" w:lineRule="exact"/>
                      <w:rPr>
                        <w:rStyle w:val="PageNumber"/>
                      </w:rPr>
                    </w:pPr>
                    <w:r>
                      <w:rPr>
                        <w:lang w:val="en-US"/>
                      </w:rPr>
                      <w:drawing>
                        <wp:inline distT="0" distB="0" distL="0" distR="0" wp14:anchorId="75BC6753" wp14:editId="57D4C074">
                          <wp:extent cx="355600" cy="152400"/>
                          <wp:effectExtent l="0" t="0" r="0" b="0"/>
                          <wp:docPr id="16" name="Picture 4"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A570" w14:textId="77777777" w:rsidR="00E1650B" w:rsidRDefault="008C024B">
    <w:pPr>
      <w:pStyle w:val="Header"/>
    </w:pPr>
    <w:r>
      <w:rPr>
        <w:noProof/>
        <w:lang w:val="en-US"/>
      </w:rPr>
      <mc:AlternateContent>
        <mc:Choice Requires="wpg">
          <w:drawing>
            <wp:anchor distT="0" distB="0" distL="114300" distR="114300" simplePos="0" relativeHeight="251659264" behindDoc="0" locked="0" layoutInCell="1" allowOverlap="1" wp14:anchorId="7DE23C18" wp14:editId="6B285C14">
              <wp:simplePos x="0" y="0"/>
              <wp:positionH relativeFrom="page">
                <wp:posOffset>720090</wp:posOffset>
              </wp:positionH>
              <wp:positionV relativeFrom="page">
                <wp:posOffset>360045</wp:posOffset>
              </wp:positionV>
              <wp:extent cx="609600" cy="304800"/>
              <wp:effectExtent l="0" t="4445" r="3810" b="0"/>
              <wp:wrapNone/>
              <wp:docPr id="4" name="LogoCanvasHide0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600" cy="304800"/>
                        <a:chOff x="3544" y="573"/>
                        <a:chExt cx="960" cy="480"/>
                      </a:xfrm>
                    </wpg:grpSpPr>
                    <wps:wsp>
                      <wps:cNvPr id="5" name="AutoShape 26"/>
                      <wps:cNvSpPr>
                        <a:spLocks noChangeAspect="1" noChangeArrowheads="1" noTextEdit="1"/>
                      </wps:cNvSpPr>
                      <wps:spPr bwMode="auto">
                        <a:xfrm>
                          <a:off x="3544" y="573"/>
                          <a:ext cx="960" cy="480"/>
                        </a:xfrm>
                        <a:prstGeom prst="rect">
                          <a:avLst/>
                        </a:prstGeom>
                        <a:noFill/>
                        <a:ln>
                          <a:noFill/>
                        </a:ln>
                        <a:extLst>
                          <a:ext uri="{909E8E84-426E-40dd-AFC4-6F175D3DCCD1}">
                            <a14:hiddenFill xmlns:a14="http://schemas.microsoft.com/office/drawing/2010/main">
                              <a:solidFill>
                                <a:srgbClr val="03428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8"/>
                      <wps:cNvSpPr>
                        <a:spLocks/>
                      </wps:cNvSpPr>
                      <wps:spPr bwMode="auto">
                        <a:xfrm>
                          <a:off x="4024" y="813"/>
                          <a:ext cx="480" cy="24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9"/>
                      <wps:cNvSpPr>
                        <a:spLocks/>
                      </wps:cNvSpPr>
                      <wps:spPr bwMode="auto">
                        <a:xfrm>
                          <a:off x="3544" y="573"/>
                          <a:ext cx="480" cy="48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CanvasHide01" o:spid="_x0000_s1026" style="position:absolute;margin-left:56.7pt;margin-top:28.35pt;width:48pt;height:24pt;z-index:251659264;mso-position-horizontal-relative:page;mso-position-vertical-relative:page" coordorigin="3544,573" coordsize="960,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">
              <o:lock v:ext="edit" aspectratio="t"/>
              <v:rect id="AutoShape 26" o:spid="_x0000_s1027" style="position:absolute;left:3544;top:573;width:9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wRHwgAA&#10;ANoAAAAPAAAAZHJzL2Rvd25yZXYueG1sRI9Bi8IwFITvgv8hPMGbpivqSjWKCIrCHtzuHjw+krdt&#10;sXkpTaz13xthweMwM98wq01nK9FS40vHCj7GCQhi7UzJuYLfn/1oAcIHZIOVY1LwIA+bdb+3wtS4&#10;O39Tm4VcRAj7FBUUIdSplF4XZNGPXU0cvT/XWAxRNrk0Dd4j3FZykiRzabHkuFBgTbuC9DW7WQX2&#10;uru0Z9Zfs8Wcsk/tj6fTYarUcNBtlyACdeEd/m8fjYIZvK7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bBEfCAAAA2gAAAA8AAAAAAAAAAAAAAAAAlwIAAGRycy9kb3du&#10;cmV2LnhtbFBLBQYAAAAABAAEAPUAAACGAwAAAAA=&#10;" filled="f" fillcolor="#03428e" stroked="f">
                <o:lock v:ext="edit" aspectratio="t" text="t"/>
              </v:rect>
              <v:shape id="Freeform 28" o:spid="_x0000_s1028" style="position:absolute;left:4024;top:813;width:480;height:240;visibility:visible;mso-wrap-style:square;v-text-anchor:top" coordsize="8160,4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MNMwAAA&#10;ANoAAAAPAAAAZHJzL2Rvd25yZXYueG1sRI/RisIwFETfBf8hXME3TRVXpBqlCIr4sLDqB1yba1ts&#10;bmoStf69EYR9HGbmDLNYtaYWD3K+sqxgNExAEOdWV1woOB03gxkIH5A11pZJwYs8rJbdzgJTbZ/8&#10;R49DKESEsE9RQRlCk0rp85IM+qFtiKN3sc5giNIVUjt8Rrip5ThJptJgxXGhxIbWJeXXw90oyM72&#10;dnX70fme7LLxz3oStsWvVqrfa7M5iEBt+A9/2zutYAqfK/EGyO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hMNMwAAAANoAAAAPAAAAAAAAAAAAAAAAAJcCAABkcnMvZG93bnJl&#10;di54bWxQSwUGAAAAAAQABAD1AAAAhAMAAAAA&#10;" path="m8160,0l8155,209,8139,416,8113,620,8077,821,8033,1019,7977,1212,7913,1401,7841,1587,7759,1768,7669,1943,7571,2114,7465,2280,7352,2440,7231,2594,7103,2742,6968,2884,6827,3019,6679,3148,6525,3268,6365,3382,6200,3488,6028,3586,5853,3677,5671,3759,5487,3832,5297,3896,5103,3951,4905,3997,4703,4033,4499,4059,4291,4075,4080,4080,3871,4075,3664,4059,3460,4033,3259,3997,3062,3951,2868,3896,2679,3832,2494,3759,2313,3677,2137,3586,1967,3488,1800,3382,1640,3268,1486,3148,1338,3019,1196,2884,1061,2742,933,2594,812,2440,698,2280,592,2114,493,1943,403,1768,321,1587,248,1401,184,1212,129,1019,83,821,47,620,21,416,5,209,,,2040,,2043,104,2051,207,2064,309,2082,409,2105,507,2133,604,2164,699,2201,791,2243,881,2288,969,2337,1055,2391,1137,2448,1217,2508,1294,2572,1369,2641,1439,2711,1508,2786,1572,2863,1632,2943,1689,3025,1743,3111,1792,3199,1838,3290,1879,3381,1916,3476,1948,3573,1976,3671,1998,3771,2017,3873,2030,3976,2037,4080,2040,4186,2037,4289,2030,4392,2017,4492,1998,4591,1976,4688,1948,4784,1916,4876,1879,4966,1838,5054,1792,5140,1743,5222,1689,5303,1632,5379,1572,5454,1508,5524,1439,5592,1369,5656,1294,5716,1217,5773,1137,5826,1055,5875,969,5920,881,5961,791,5997,699,6029,604,6057,507,6079,409,6097,309,6110,207,6118,104,6120,,8160,0xe" fillcolor="#03428e" stroked="f">
                <v:path arrowok="t" o:connecttype="custom" o:connectlocs="479,24;473,60;461,93;445,124;425,153;402,178;374,199;344,216;312,229;277,237;240,240;204,237;169,229;136,216;106,199;79,178;55,153;35,124;19,93;8,60;1,24;120,0;121,18;125,36;132,52;141,67;151,81;164,92;178,103;194,111;210,116;228,119;246,120;264,118;281,113;297,105;312,96;325,85;336,72;346,57;353,41;358,24;360,6" o:connectangles="0,0,0,0,0,0,0,0,0,0,0,0,0,0,0,0,0,0,0,0,0,0,0,0,0,0,0,0,0,0,0,0,0,0,0,0,0,0,0,0,0,0,0"/>
              </v:shape>
              <v:shape id="Freeform 29" o:spid="_x0000_s1029" style="position:absolute;left:3544;top:573;width:480;height:480;visibility:visible;mso-wrap-style:square;v-text-anchor:top" coordsize="8160,8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99YvwAA&#10;ANoAAAAPAAAAZHJzL2Rvd25yZXYueG1sRI/NagJBEITvAd9haCG3OGsOKqujiCDkqsnFW7PT7q7u&#10;9Kwz7f68vRMI5FhU1VfUZje4RnUUYu3ZwHyWgSIuvK25NPDzffxYgYqCbLHxTAZGirDbTt42mFvf&#10;84m6s5QqQTjmaKASaXOtY1GRwzjzLXHyrj44lCRDqW3APsFdoz+zbKEd1pwWKmzpUFFxPz+dAYr+&#10;6E4SRnJ6vBXd5SHL/mHM+3TYr0EJDfIf/mt/WQNL+L2SboDe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Fj31i/AAAA2gAAAA8AAAAAAAAAAAAAAAAAlwIAAGRycy9kb3ducmV2&#10;LnhtbFBLBQYAAAAABAAEAPUAAACDAwAAAAA=&#10;" path="m2878,8160l0,8160,8160,,8160,2892,2878,8160xe" fillcolor="#03428e" stroked="f">
                <v:path arrowok="t" o:connecttype="custom" o:connectlocs="169,480;0,480;480,0;480,170;169,480" o:connectangles="0,0,0,0,0"/>
              </v:shape>
              <w10:wrap anchorx="page" anchory="page"/>
            </v:group>
          </w:pict>
        </mc:Fallback>
      </mc:AlternateContent>
    </w:r>
    <w:r>
      <w:rPr>
        <w:noProof/>
        <w:lang w:val="en-US"/>
      </w:rPr>
      <mc:AlternateContent>
        <mc:Choice Requires="wps">
          <w:drawing>
            <wp:anchor distT="0" distB="0" distL="114300" distR="114300" simplePos="0" relativeHeight="251658240" behindDoc="0" locked="0" layoutInCell="1" allowOverlap="1" wp14:anchorId="066152BF" wp14:editId="5EB01704">
              <wp:simplePos x="0" y="0"/>
              <wp:positionH relativeFrom="page">
                <wp:posOffset>1468755</wp:posOffset>
              </wp:positionH>
              <wp:positionV relativeFrom="page">
                <wp:posOffset>363220</wp:posOffset>
              </wp:positionV>
              <wp:extent cx="5400040" cy="739140"/>
              <wp:effectExtent l="0" t="0" r="1905" b="2540"/>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6B07" w14:textId="77777777" w:rsidR="00E1650B" w:rsidRPr="009224E3" w:rsidRDefault="00E1650B" w:rsidP="0043573B">
                          <w:pPr>
                            <w:pStyle w:val="Template-Parentlogoname"/>
                          </w:pPr>
                          <w:bookmarkStart w:id="7" w:name="SD_OFF_Parent"/>
                          <w:r>
                            <w:t>Aarhus</w:t>
                          </w:r>
                          <w:r>
                            <w:br/>
                            <w:t>University</w:t>
                          </w:r>
                          <w:bookmarkEnd w:id="7"/>
                        </w:p>
                        <w:p w14:paraId="2561D738" w14:textId="77777777" w:rsidR="00E1650B" w:rsidRPr="009224E3" w:rsidRDefault="00E1650B" w:rsidP="0043573B">
                          <w:pPr>
                            <w:pStyle w:val="Template-Unitnamelogoname"/>
                          </w:pPr>
                          <w:bookmarkStart w:id="8" w:name="SD_OFF_UnitName"/>
                          <w:r>
                            <w:t>Department of Computer Science</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ogoNavnForsideHide" o:spid="_x0000_s1029" type="#_x0000_t202" style="position:absolute;margin-left:115.65pt;margin-top:28.6pt;width:425.2pt;height:5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" filled="f" stroked="f">
              <v:textbox inset="0,0,0,0">
                <w:txbxContent>
                  <w:p w14:paraId="48C76B07" w14:textId="77777777" w:rsidR="00E1650B" w:rsidRPr="009224E3" w:rsidRDefault="00E1650B" w:rsidP="0043573B">
                    <w:pPr>
                      <w:pStyle w:val="Template-Parentlogoname"/>
                    </w:pPr>
                    <w:bookmarkStart w:id="9" w:name="SD_OFF_Parent"/>
                    <w:r>
                      <w:t>Aarhus</w:t>
                    </w:r>
                    <w:r>
                      <w:br/>
                      <w:t>University</w:t>
                    </w:r>
                    <w:bookmarkEnd w:id="9"/>
                  </w:p>
                  <w:p w14:paraId="2561D738" w14:textId="77777777" w:rsidR="00E1650B" w:rsidRPr="009224E3" w:rsidRDefault="00E1650B" w:rsidP="0043573B">
                    <w:pPr>
                      <w:pStyle w:val="Template-Unitnamelogoname"/>
                    </w:pPr>
                    <w:bookmarkStart w:id="10" w:name="SD_OFF_UnitName"/>
                    <w:r>
                      <w:t>Department of Computer Science</w:t>
                    </w:r>
                    <w:bookmarkEnd w:id="10"/>
                  </w:p>
                </w:txbxContent>
              </v:textbox>
              <w10:wrap anchorx="page" anchory="page"/>
            </v:shape>
          </w:pict>
        </mc:Fallback>
      </mc:AlternateContent>
    </w:r>
  </w:p>
  <w:p w14:paraId="1FC986CA" w14:textId="77777777" w:rsidR="00E1650B" w:rsidRDefault="008C024B">
    <w:pPr>
      <w:pStyle w:val="Header"/>
    </w:pPr>
    <w:r>
      <w:rPr>
        <w:noProof/>
        <w:lang w:val="en-US"/>
      </w:rPr>
      <w:drawing>
        <wp:anchor distT="0" distB="0" distL="114300" distR="114300" simplePos="0" relativeHeight="251655168" behindDoc="1" locked="0" layoutInCell="1" allowOverlap="1" wp14:anchorId="246FE60C" wp14:editId="73D91BEB">
          <wp:simplePos x="0" y="0"/>
          <wp:positionH relativeFrom="page">
            <wp:posOffset>180340</wp:posOffset>
          </wp:positionH>
          <wp:positionV relativeFrom="page">
            <wp:posOffset>3600450</wp:posOffset>
          </wp:positionV>
          <wp:extent cx="355600" cy="3798570"/>
          <wp:effectExtent l="0" t="0" r="0" b="0"/>
          <wp:wrapNone/>
          <wp:docPr id="13"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144" behindDoc="0" locked="0" layoutInCell="1" allowOverlap="1" wp14:anchorId="6B110419" wp14:editId="06D72B7F">
              <wp:simplePos x="0" y="0"/>
              <wp:positionH relativeFrom="page">
                <wp:posOffset>5939790</wp:posOffset>
              </wp:positionH>
              <wp:positionV relativeFrom="page">
                <wp:posOffset>3856990</wp:posOffset>
              </wp:positionV>
              <wp:extent cx="1350010" cy="42291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52CD" w14:textId="77777777" w:rsidR="00E1650B" w:rsidRPr="006D5D17" w:rsidRDefault="00E1650B" w:rsidP="003F33BA">
                          <w:pPr>
                            <w:pStyle w:val="Template-Afdeling"/>
                          </w:pPr>
                          <w:bookmarkStart w:id="11" w:name="SD_USR_Afdeling"/>
                          <w:bookmarkStart w:id="12" w:name="SD_OFF_Afdeling"/>
                          <w:bookmarkStart w:id="13" w:name="HIF_SD_USR_Department"/>
                          <w:bookmarkStart w:id="14" w:name="SD_USR_Department"/>
                          <w:bookmarkEnd w:id="11"/>
                          <w:bookmarkEnd w:id="12"/>
                          <w:r w:rsidRPr="006D5D17">
                            <w:t>D</w:t>
                          </w:r>
                          <w:r>
                            <w:t>ept.</w:t>
                          </w:r>
                          <w:r w:rsidRPr="006D5D17">
                            <w:t xml:space="preserve"> of Computer Science</w:t>
                          </w:r>
                          <w:bookmarkEnd w:id="14"/>
                        </w:p>
                        <w:p w14:paraId="4C0336C6" w14:textId="77777777" w:rsidR="00E1650B" w:rsidRPr="006D5D17" w:rsidRDefault="00E1650B" w:rsidP="003F33BA">
                          <w:pPr>
                            <w:pStyle w:val="Template"/>
                          </w:pPr>
                        </w:p>
                        <w:p w14:paraId="32591B87" w14:textId="77777777" w:rsidR="00E1650B" w:rsidRPr="006D5D17" w:rsidRDefault="00E1650B" w:rsidP="007A6435">
                          <w:pPr>
                            <w:pStyle w:val="Template-NavnMellemnavn"/>
                          </w:pPr>
                          <w:bookmarkStart w:id="15" w:name="HIF_SD_USR_Name"/>
                          <w:bookmarkStart w:id="16" w:name="SD_USR_Name"/>
                          <w:bookmarkEnd w:id="13"/>
                          <w:r w:rsidRPr="006D5D17">
                            <w:t>Søren Poulsen</w:t>
                          </w:r>
                          <w:bookmarkEnd w:id="16"/>
                        </w:p>
                        <w:bookmarkEnd w:id="15"/>
                        <w:p w14:paraId="1F81DC77" w14:textId="77777777" w:rsidR="00E1650B" w:rsidRDefault="00E1650B" w:rsidP="003F33BA">
                          <w:pPr>
                            <w:pStyle w:val="Template-Brugerinfo"/>
                          </w:pPr>
                        </w:p>
                        <w:p w14:paraId="53F39393" w14:textId="77777777" w:rsidR="00E1650B" w:rsidRPr="006D5D17" w:rsidRDefault="00E1650B" w:rsidP="003F33BA">
                          <w:pPr>
                            <w:pStyle w:val="Template-Brugerinfo"/>
                          </w:pPr>
                          <w:bookmarkStart w:id="17" w:name="HIF_SD_USR_Title"/>
                          <w:bookmarkStart w:id="18" w:name="SD_USR_Title"/>
                          <w:r w:rsidRPr="006D5D17">
                            <w:t>Special Consultant</w:t>
                          </w:r>
                          <w:bookmarkEnd w:id="18"/>
                        </w:p>
                        <w:p w14:paraId="42716025" w14:textId="77777777" w:rsidR="00E1650B" w:rsidRPr="006D5D17" w:rsidRDefault="00E1650B" w:rsidP="003F33BA">
                          <w:pPr>
                            <w:pStyle w:val="Template"/>
                          </w:pPr>
                        </w:p>
                        <w:p w14:paraId="12823AF2" w14:textId="77777777" w:rsidR="00E1650B" w:rsidRDefault="00E1650B" w:rsidP="004B63C7">
                          <w:pPr>
                            <w:pStyle w:val="Template"/>
                          </w:pPr>
                          <w:bookmarkStart w:id="19" w:name="SD_LAN_Date"/>
                          <w:bookmarkEnd w:id="17"/>
                          <w:r>
                            <w:t>Date</w:t>
                          </w:r>
                          <w:bookmarkEnd w:id="19"/>
                          <w:r>
                            <w:t xml:space="preserve">: </w:t>
                          </w:r>
                          <w:bookmarkStart w:id="20" w:name="SD_FLD_DocumentDate"/>
                          <w:r>
                            <w:t>12 May 2015</w:t>
                          </w:r>
                          <w:bookmarkEnd w:id="20"/>
                        </w:p>
                        <w:p w14:paraId="291BFEAD" w14:textId="77777777" w:rsidR="00E1650B" w:rsidRPr="00C96CED" w:rsidRDefault="008C024B" w:rsidP="00B525C1">
                          <w:pPr>
                            <w:pStyle w:val="Template-Date"/>
                            <w:spacing w:line="260" w:lineRule="exact"/>
                          </w:pPr>
                          <w:r>
                            <w:rPr>
                              <w:lang w:val="en-US"/>
                            </w:rPr>
                            <w:drawing>
                              <wp:inline distT="0" distB="0" distL="0" distR="0" wp14:anchorId="17E81229" wp14:editId="3D0D7793">
                                <wp:extent cx="355600" cy="152400"/>
                                <wp:effectExtent l="0" t="0" r="0" b="0"/>
                                <wp:docPr id="15"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p w14:paraId="3206057F" w14:textId="77777777" w:rsidR="00E1650B" w:rsidRDefault="00E1650B" w:rsidP="00B525C1">
                          <w:pPr>
                            <w:pStyle w:val="Template-Date"/>
                            <w:spacing w:line="120" w:lineRule="exact"/>
                          </w:pPr>
                        </w:p>
                        <w:p w14:paraId="2C0D9A07" w14:textId="77777777" w:rsidR="00E1650B" w:rsidRPr="006D5D17" w:rsidRDefault="00E1650B" w:rsidP="002171DE">
                          <w:pPr>
                            <w:pStyle w:val="Template-Date"/>
                          </w:pPr>
                          <w:bookmarkStart w:id="21" w:name="HIF_SD_USR_DirectPhone"/>
                          <w:bookmarkStart w:id="22" w:name="SD_LAN_Direct"/>
                          <w:r w:rsidRPr="006D5D17">
                            <w:t>Direct Tel.: +45</w:t>
                          </w:r>
                          <w:bookmarkEnd w:id="22"/>
                          <w:r w:rsidRPr="006D5D17">
                            <w:t xml:space="preserve"> </w:t>
                          </w:r>
                          <w:bookmarkStart w:id="23" w:name="SD_USR_DirectPhone"/>
                          <w:r w:rsidRPr="006D5D17">
                            <w:t>+4520951282</w:t>
                          </w:r>
                          <w:bookmarkEnd w:id="23"/>
                        </w:p>
                        <w:p w14:paraId="20DABD8F" w14:textId="77777777" w:rsidR="00E1650B" w:rsidRPr="006D5D17" w:rsidRDefault="00E1650B" w:rsidP="002171DE">
                          <w:pPr>
                            <w:pStyle w:val="Template-Date"/>
                            <w:rPr>
                              <w:vanish/>
                            </w:rPr>
                          </w:pPr>
                          <w:bookmarkStart w:id="24" w:name="HIF_SD_USR_Personsøger"/>
                          <w:bookmarkStart w:id="25" w:name="SD_LAN_Pager"/>
                          <w:bookmarkEnd w:id="21"/>
                          <w:r w:rsidRPr="006D5D17">
                            <w:rPr>
                              <w:vanish/>
                            </w:rPr>
                            <w:t>Pager: +45</w:t>
                          </w:r>
                          <w:bookmarkEnd w:id="25"/>
                          <w:r w:rsidRPr="006D5D17">
                            <w:rPr>
                              <w:vanish/>
                            </w:rPr>
                            <w:t xml:space="preserve"> </w:t>
                          </w:r>
                          <w:bookmarkStart w:id="26" w:name="SD_USR_Personsøger"/>
                          <w:bookmarkEnd w:id="26"/>
                        </w:p>
                        <w:p w14:paraId="02A6E793" w14:textId="77777777" w:rsidR="00E1650B" w:rsidRPr="006D5D17" w:rsidRDefault="00E1650B" w:rsidP="002171DE">
                          <w:pPr>
                            <w:pStyle w:val="Template-Date"/>
                            <w:rPr>
                              <w:vanish/>
                            </w:rPr>
                          </w:pPr>
                          <w:bookmarkStart w:id="27" w:name="HIF_SD_USR_PrivatePhone"/>
                          <w:bookmarkStart w:id="28" w:name="SD_LAN_Private"/>
                          <w:bookmarkEnd w:id="24"/>
                          <w:r w:rsidRPr="006D5D17">
                            <w:rPr>
                              <w:vanish/>
                            </w:rPr>
                            <w:t xml:space="preserve"> Private Tel.: +45</w:t>
                          </w:r>
                          <w:bookmarkEnd w:id="28"/>
                          <w:r w:rsidRPr="006D5D17">
                            <w:rPr>
                              <w:vanish/>
                            </w:rPr>
                            <w:t xml:space="preserve"> </w:t>
                          </w:r>
                          <w:bookmarkStart w:id="29" w:name="SD_USR_PrivatePhone"/>
                          <w:bookmarkEnd w:id="29"/>
                        </w:p>
                        <w:p w14:paraId="580EB6F6" w14:textId="77777777" w:rsidR="00E1650B" w:rsidRPr="006D5D17" w:rsidRDefault="00E1650B" w:rsidP="002171DE">
                          <w:pPr>
                            <w:pStyle w:val="Template-Date"/>
                          </w:pPr>
                          <w:bookmarkStart w:id="30" w:name="HIF_SD_USR_Mobile"/>
                          <w:bookmarkStart w:id="31" w:name="SD_LAN_Mobile"/>
                          <w:bookmarkEnd w:id="27"/>
                          <w:r w:rsidRPr="006D5D17">
                            <w:t>Mobile Tel.: +45</w:t>
                          </w:r>
                          <w:bookmarkEnd w:id="31"/>
                          <w:r w:rsidRPr="006D5D17">
                            <w:t xml:space="preserve"> </w:t>
                          </w:r>
                          <w:bookmarkStart w:id="32" w:name="SD_USR_Mobile"/>
                          <w:r w:rsidRPr="006D5D17">
                            <w:t>+4520951282</w:t>
                          </w:r>
                          <w:bookmarkEnd w:id="32"/>
                        </w:p>
                        <w:p w14:paraId="478DDCED" w14:textId="77777777" w:rsidR="00E1650B" w:rsidRPr="006D5D17" w:rsidRDefault="00E1650B" w:rsidP="002171DE">
                          <w:pPr>
                            <w:pStyle w:val="Template-Date"/>
                            <w:rPr>
                              <w:vanish/>
                            </w:rPr>
                          </w:pPr>
                          <w:bookmarkStart w:id="33" w:name="HIF_SD_USR_DirectFax"/>
                          <w:bookmarkStart w:id="34" w:name="sd_lan_fax_n2"/>
                          <w:bookmarkEnd w:id="30"/>
                          <w:r w:rsidRPr="006D5D17">
                            <w:rPr>
                              <w:vanish/>
                            </w:rPr>
                            <w:t>Fax: +45</w:t>
                          </w:r>
                          <w:bookmarkEnd w:id="34"/>
                          <w:r w:rsidRPr="006D5D17">
                            <w:rPr>
                              <w:vanish/>
                            </w:rPr>
                            <w:t xml:space="preserve"> </w:t>
                          </w:r>
                          <w:bookmarkStart w:id="35" w:name="SD_USR_DirectFax"/>
                          <w:bookmarkEnd w:id="35"/>
                        </w:p>
                        <w:p w14:paraId="28614D9C" w14:textId="77777777" w:rsidR="00E1650B" w:rsidRPr="006D5D17" w:rsidRDefault="00E1650B" w:rsidP="002171DE">
                          <w:pPr>
                            <w:pStyle w:val="Template-Date"/>
                          </w:pPr>
                          <w:bookmarkStart w:id="36" w:name="HIF_SD_USR_Email"/>
                          <w:bookmarkStart w:id="37" w:name="SD_LAN_Email"/>
                          <w:bookmarkEnd w:id="33"/>
                          <w:r w:rsidRPr="006D5D17">
                            <w:t>E-mail</w:t>
                          </w:r>
                          <w:bookmarkEnd w:id="37"/>
                          <w:r w:rsidRPr="006D5D17">
                            <w:t xml:space="preserve">: </w:t>
                          </w:r>
                          <w:bookmarkStart w:id="38" w:name="SD_USR_Email"/>
                          <w:r w:rsidRPr="006D5D17">
                            <w:t>poulsen@cs.au.dk</w:t>
                          </w:r>
                          <w:bookmarkEnd w:id="38"/>
                        </w:p>
                        <w:bookmarkEnd w:id="36"/>
                        <w:p w14:paraId="37EB2786" w14:textId="77777777" w:rsidR="00E1650B" w:rsidRDefault="00E1650B" w:rsidP="002171DE">
                          <w:pPr>
                            <w:pStyle w:val="Template-Date"/>
                          </w:pPr>
                        </w:p>
                        <w:p w14:paraId="53580EF4" w14:textId="77777777" w:rsidR="00E1650B" w:rsidRPr="006D5D17" w:rsidRDefault="00E1650B" w:rsidP="002171DE">
                          <w:pPr>
                            <w:pStyle w:val="Template-Date"/>
                          </w:pPr>
                          <w:bookmarkStart w:id="39" w:name="HIF_SD_USR_Www"/>
                          <w:r w:rsidRPr="006D5D17">
                            <w:t xml:space="preserve">Web: </w:t>
                          </w:r>
                          <w:bookmarkStart w:id="40" w:name="SD_USR_www"/>
                          <w:r w:rsidRPr="006D5D17">
                            <w:t>www.cs.au.dk</w:t>
                          </w:r>
                          <w:bookmarkEnd w:id="40"/>
                        </w:p>
                        <w:p w14:paraId="74428738" w14:textId="77777777" w:rsidR="00E1650B" w:rsidRPr="006D5D17" w:rsidRDefault="00E1650B" w:rsidP="002171DE">
                          <w:pPr>
                            <w:pStyle w:val="Template-Date"/>
                          </w:pPr>
                        </w:p>
                        <w:bookmarkEnd w:id="39"/>
                        <w:p w14:paraId="374A74B8" w14:textId="77777777" w:rsidR="00E1650B" w:rsidRPr="00641B24" w:rsidRDefault="00E1650B" w:rsidP="002171DE">
                          <w:pPr>
                            <w:pStyle w:val="Template-Date"/>
                            <w:rPr>
                              <w:rFonts w:ascii="Verdana" w:hAnsi="Verdana"/>
                              <w:noProof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67.7pt;margin-top:303.7pt;width:106.3pt;height:3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" filled="f" stroked="f">
              <v:textbox inset="0,0,0,0">
                <w:txbxContent>
                  <w:p w14:paraId="11E652CD" w14:textId="77777777" w:rsidR="00E1650B" w:rsidRPr="006D5D17" w:rsidRDefault="00E1650B" w:rsidP="003F33BA">
                    <w:pPr>
                      <w:pStyle w:val="Template-Afdeling"/>
                    </w:pPr>
                    <w:bookmarkStart w:id="41" w:name="SD_USR_Afdeling"/>
                    <w:bookmarkStart w:id="42" w:name="SD_OFF_Afdeling"/>
                    <w:bookmarkStart w:id="43" w:name="HIF_SD_USR_Department"/>
                    <w:bookmarkStart w:id="44" w:name="SD_USR_Department"/>
                    <w:bookmarkEnd w:id="41"/>
                    <w:bookmarkEnd w:id="42"/>
                    <w:r w:rsidRPr="006D5D17">
                      <w:t>D</w:t>
                    </w:r>
                    <w:r>
                      <w:t>ept.</w:t>
                    </w:r>
                    <w:r w:rsidRPr="006D5D17">
                      <w:t xml:space="preserve"> of Computer Science</w:t>
                    </w:r>
                    <w:bookmarkEnd w:id="44"/>
                  </w:p>
                  <w:p w14:paraId="4C0336C6" w14:textId="77777777" w:rsidR="00E1650B" w:rsidRPr="006D5D17" w:rsidRDefault="00E1650B" w:rsidP="003F33BA">
                    <w:pPr>
                      <w:pStyle w:val="Template"/>
                    </w:pPr>
                  </w:p>
                  <w:p w14:paraId="32591B87" w14:textId="77777777" w:rsidR="00E1650B" w:rsidRPr="006D5D17" w:rsidRDefault="00E1650B" w:rsidP="007A6435">
                    <w:pPr>
                      <w:pStyle w:val="Template-NavnMellemnavn"/>
                    </w:pPr>
                    <w:bookmarkStart w:id="45" w:name="HIF_SD_USR_Name"/>
                    <w:bookmarkStart w:id="46" w:name="SD_USR_Name"/>
                    <w:bookmarkEnd w:id="43"/>
                    <w:r w:rsidRPr="006D5D17">
                      <w:t>Søren Poulsen</w:t>
                    </w:r>
                    <w:bookmarkEnd w:id="46"/>
                  </w:p>
                  <w:bookmarkEnd w:id="45"/>
                  <w:p w14:paraId="1F81DC77" w14:textId="77777777" w:rsidR="00E1650B" w:rsidRDefault="00E1650B" w:rsidP="003F33BA">
                    <w:pPr>
                      <w:pStyle w:val="Template-Brugerinfo"/>
                    </w:pPr>
                  </w:p>
                  <w:p w14:paraId="53F39393" w14:textId="77777777" w:rsidR="00E1650B" w:rsidRPr="006D5D17" w:rsidRDefault="00E1650B" w:rsidP="003F33BA">
                    <w:pPr>
                      <w:pStyle w:val="Template-Brugerinfo"/>
                    </w:pPr>
                    <w:bookmarkStart w:id="47" w:name="HIF_SD_USR_Title"/>
                    <w:bookmarkStart w:id="48" w:name="SD_USR_Title"/>
                    <w:r w:rsidRPr="006D5D17">
                      <w:t>Special Consultant</w:t>
                    </w:r>
                    <w:bookmarkEnd w:id="48"/>
                  </w:p>
                  <w:p w14:paraId="42716025" w14:textId="77777777" w:rsidR="00E1650B" w:rsidRPr="006D5D17" w:rsidRDefault="00E1650B" w:rsidP="003F33BA">
                    <w:pPr>
                      <w:pStyle w:val="Template"/>
                    </w:pPr>
                  </w:p>
                  <w:p w14:paraId="12823AF2" w14:textId="77777777" w:rsidR="00E1650B" w:rsidRDefault="00E1650B" w:rsidP="004B63C7">
                    <w:pPr>
                      <w:pStyle w:val="Template"/>
                    </w:pPr>
                    <w:bookmarkStart w:id="49" w:name="SD_LAN_Date"/>
                    <w:bookmarkEnd w:id="47"/>
                    <w:r>
                      <w:t>Date</w:t>
                    </w:r>
                    <w:bookmarkEnd w:id="49"/>
                    <w:r>
                      <w:t xml:space="preserve">: </w:t>
                    </w:r>
                    <w:bookmarkStart w:id="50" w:name="SD_FLD_DocumentDate"/>
                    <w:r>
                      <w:t>12 May 2015</w:t>
                    </w:r>
                    <w:bookmarkEnd w:id="50"/>
                  </w:p>
                  <w:p w14:paraId="291BFEAD" w14:textId="77777777" w:rsidR="00E1650B" w:rsidRPr="00C96CED" w:rsidRDefault="008C024B" w:rsidP="00B525C1">
                    <w:pPr>
                      <w:pStyle w:val="Template-Date"/>
                      <w:spacing w:line="260" w:lineRule="exact"/>
                    </w:pPr>
                    <w:r>
                      <w:rPr>
                        <w:lang w:val="en-US"/>
                      </w:rPr>
                      <w:drawing>
                        <wp:inline distT="0" distB="0" distL="0" distR="0" wp14:anchorId="17E81229" wp14:editId="3D0D7793">
                          <wp:extent cx="355600" cy="152400"/>
                          <wp:effectExtent l="0" t="0" r="0" b="0"/>
                          <wp:docPr id="15"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p w14:paraId="3206057F" w14:textId="77777777" w:rsidR="00E1650B" w:rsidRDefault="00E1650B" w:rsidP="00B525C1">
                    <w:pPr>
                      <w:pStyle w:val="Template-Date"/>
                      <w:spacing w:line="120" w:lineRule="exact"/>
                    </w:pPr>
                  </w:p>
                  <w:p w14:paraId="2C0D9A07" w14:textId="77777777" w:rsidR="00E1650B" w:rsidRPr="006D5D17" w:rsidRDefault="00E1650B" w:rsidP="002171DE">
                    <w:pPr>
                      <w:pStyle w:val="Template-Date"/>
                    </w:pPr>
                    <w:bookmarkStart w:id="51" w:name="HIF_SD_USR_DirectPhone"/>
                    <w:bookmarkStart w:id="52" w:name="SD_LAN_Direct"/>
                    <w:r w:rsidRPr="006D5D17">
                      <w:t>Direct Tel.: +45</w:t>
                    </w:r>
                    <w:bookmarkEnd w:id="52"/>
                    <w:r w:rsidRPr="006D5D17">
                      <w:t xml:space="preserve"> </w:t>
                    </w:r>
                    <w:bookmarkStart w:id="53" w:name="SD_USR_DirectPhone"/>
                    <w:r w:rsidRPr="006D5D17">
                      <w:t>+4520951282</w:t>
                    </w:r>
                    <w:bookmarkEnd w:id="53"/>
                  </w:p>
                  <w:p w14:paraId="20DABD8F" w14:textId="77777777" w:rsidR="00E1650B" w:rsidRPr="006D5D17" w:rsidRDefault="00E1650B" w:rsidP="002171DE">
                    <w:pPr>
                      <w:pStyle w:val="Template-Date"/>
                      <w:rPr>
                        <w:vanish/>
                      </w:rPr>
                    </w:pPr>
                    <w:bookmarkStart w:id="54" w:name="HIF_SD_USR_Personsøger"/>
                    <w:bookmarkStart w:id="55" w:name="SD_LAN_Pager"/>
                    <w:bookmarkEnd w:id="51"/>
                    <w:r w:rsidRPr="006D5D17">
                      <w:rPr>
                        <w:vanish/>
                      </w:rPr>
                      <w:t>Pager: +45</w:t>
                    </w:r>
                    <w:bookmarkEnd w:id="55"/>
                    <w:r w:rsidRPr="006D5D17">
                      <w:rPr>
                        <w:vanish/>
                      </w:rPr>
                      <w:t xml:space="preserve"> </w:t>
                    </w:r>
                    <w:bookmarkStart w:id="56" w:name="SD_USR_Personsøger"/>
                    <w:bookmarkEnd w:id="56"/>
                  </w:p>
                  <w:p w14:paraId="02A6E793" w14:textId="77777777" w:rsidR="00E1650B" w:rsidRPr="006D5D17" w:rsidRDefault="00E1650B" w:rsidP="002171DE">
                    <w:pPr>
                      <w:pStyle w:val="Template-Date"/>
                      <w:rPr>
                        <w:vanish/>
                      </w:rPr>
                    </w:pPr>
                    <w:bookmarkStart w:id="57" w:name="HIF_SD_USR_PrivatePhone"/>
                    <w:bookmarkStart w:id="58" w:name="SD_LAN_Private"/>
                    <w:bookmarkEnd w:id="54"/>
                    <w:r w:rsidRPr="006D5D17">
                      <w:rPr>
                        <w:vanish/>
                      </w:rPr>
                      <w:t xml:space="preserve"> Private Tel.: +45</w:t>
                    </w:r>
                    <w:bookmarkEnd w:id="58"/>
                    <w:r w:rsidRPr="006D5D17">
                      <w:rPr>
                        <w:vanish/>
                      </w:rPr>
                      <w:t xml:space="preserve"> </w:t>
                    </w:r>
                    <w:bookmarkStart w:id="59" w:name="SD_USR_PrivatePhone"/>
                    <w:bookmarkEnd w:id="59"/>
                  </w:p>
                  <w:p w14:paraId="580EB6F6" w14:textId="77777777" w:rsidR="00E1650B" w:rsidRPr="006D5D17" w:rsidRDefault="00E1650B" w:rsidP="002171DE">
                    <w:pPr>
                      <w:pStyle w:val="Template-Date"/>
                    </w:pPr>
                    <w:bookmarkStart w:id="60" w:name="HIF_SD_USR_Mobile"/>
                    <w:bookmarkStart w:id="61" w:name="SD_LAN_Mobile"/>
                    <w:bookmarkEnd w:id="57"/>
                    <w:r w:rsidRPr="006D5D17">
                      <w:t>Mobile Tel.: +45</w:t>
                    </w:r>
                    <w:bookmarkEnd w:id="61"/>
                    <w:r w:rsidRPr="006D5D17">
                      <w:t xml:space="preserve"> </w:t>
                    </w:r>
                    <w:bookmarkStart w:id="62" w:name="SD_USR_Mobile"/>
                    <w:r w:rsidRPr="006D5D17">
                      <w:t>+4520951282</w:t>
                    </w:r>
                    <w:bookmarkEnd w:id="62"/>
                  </w:p>
                  <w:p w14:paraId="478DDCED" w14:textId="77777777" w:rsidR="00E1650B" w:rsidRPr="006D5D17" w:rsidRDefault="00E1650B" w:rsidP="002171DE">
                    <w:pPr>
                      <w:pStyle w:val="Template-Date"/>
                      <w:rPr>
                        <w:vanish/>
                      </w:rPr>
                    </w:pPr>
                    <w:bookmarkStart w:id="63" w:name="HIF_SD_USR_DirectFax"/>
                    <w:bookmarkStart w:id="64" w:name="sd_lan_fax_n2"/>
                    <w:bookmarkEnd w:id="60"/>
                    <w:r w:rsidRPr="006D5D17">
                      <w:rPr>
                        <w:vanish/>
                      </w:rPr>
                      <w:t>Fax: +45</w:t>
                    </w:r>
                    <w:bookmarkEnd w:id="64"/>
                    <w:r w:rsidRPr="006D5D17">
                      <w:rPr>
                        <w:vanish/>
                      </w:rPr>
                      <w:t xml:space="preserve"> </w:t>
                    </w:r>
                    <w:bookmarkStart w:id="65" w:name="SD_USR_DirectFax"/>
                    <w:bookmarkEnd w:id="65"/>
                  </w:p>
                  <w:p w14:paraId="28614D9C" w14:textId="77777777" w:rsidR="00E1650B" w:rsidRPr="006D5D17" w:rsidRDefault="00E1650B" w:rsidP="002171DE">
                    <w:pPr>
                      <w:pStyle w:val="Template-Date"/>
                    </w:pPr>
                    <w:bookmarkStart w:id="66" w:name="HIF_SD_USR_Email"/>
                    <w:bookmarkStart w:id="67" w:name="SD_LAN_Email"/>
                    <w:bookmarkEnd w:id="63"/>
                    <w:r w:rsidRPr="006D5D17">
                      <w:t>E-mail</w:t>
                    </w:r>
                    <w:bookmarkEnd w:id="67"/>
                    <w:r w:rsidRPr="006D5D17">
                      <w:t xml:space="preserve">: </w:t>
                    </w:r>
                    <w:bookmarkStart w:id="68" w:name="SD_USR_Email"/>
                    <w:r w:rsidRPr="006D5D17">
                      <w:t>poulsen@cs.au.dk</w:t>
                    </w:r>
                    <w:bookmarkEnd w:id="68"/>
                  </w:p>
                  <w:bookmarkEnd w:id="66"/>
                  <w:p w14:paraId="37EB2786" w14:textId="77777777" w:rsidR="00E1650B" w:rsidRDefault="00E1650B" w:rsidP="002171DE">
                    <w:pPr>
                      <w:pStyle w:val="Template-Date"/>
                    </w:pPr>
                  </w:p>
                  <w:p w14:paraId="53580EF4" w14:textId="77777777" w:rsidR="00E1650B" w:rsidRPr="006D5D17" w:rsidRDefault="00E1650B" w:rsidP="002171DE">
                    <w:pPr>
                      <w:pStyle w:val="Template-Date"/>
                    </w:pPr>
                    <w:bookmarkStart w:id="69" w:name="HIF_SD_USR_Www"/>
                    <w:r w:rsidRPr="006D5D17">
                      <w:t xml:space="preserve">Web: </w:t>
                    </w:r>
                    <w:bookmarkStart w:id="70" w:name="SD_USR_www"/>
                    <w:r w:rsidRPr="006D5D17">
                      <w:t>www.cs.au.dk</w:t>
                    </w:r>
                    <w:bookmarkEnd w:id="70"/>
                  </w:p>
                  <w:p w14:paraId="74428738" w14:textId="77777777" w:rsidR="00E1650B" w:rsidRPr="006D5D17" w:rsidRDefault="00E1650B" w:rsidP="002171DE">
                    <w:pPr>
                      <w:pStyle w:val="Template-Date"/>
                    </w:pPr>
                  </w:p>
                  <w:bookmarkEnd w:id="69"/>
                  <w:p w14:paraId="374A74B8" w14:textId="77777777" w:rsidR="00E1650B" w:rsidRPr="00641B24" w:rsidRDefault="00E1650B" w:rsidP="002171DE">
                    <w:pPr>
                      <w:pStyle w:val="Template-Date"/>
                      <w:rPr>
                        <w:rFonts w:ascii="Verdana" w:hAnsi="Verdana"/>
                        <w:noProof w:val="0"/>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345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4">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5">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D56BE1A"/>
    <w:lvl w:ilvl="0">
      <w:start w:val="1"/>
      <w:numFmt w:val="decimal"/>
      <w:pStyle w:val="ListNumber"/>
      <w:lvlText w:val="%1."/>
      <w:lvlJc w:val="left"/>
      <w:pPr>
        <w:tabs>
          <w:tab w:val="num" w:pos="360"/>
        </w:tabs>
        <w:ind w:left="360" w:hanging="360"/>
      </w:pPr>
    </w:lvl>
  </w:abstractNum>
  <w:abstractNum w:abstractNumId="10">
    <w:nsid w:val="FFFFFF89"/>
    <w:multiLevelType w:val="singleLevel"/>
    <w:tmpl w:val="6D84BF6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FE6D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5971E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AD4368A"/>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CF094A"/>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559339FE"/>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557BB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2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34C7605"/>
    <w:multiLevelType w:val="multilevel"/>
    <w:tmpl w:val="AB2EA530"/>
    <w:lvl w:ilvl="0">
      <w:start w:val="1"/>
      <w:numFmt w:val="decimal"/>
      <w:pStyle w:val="Normal-Numbering"/>
      <w:lvlText w:val="%1."/>
      <w:lvlJc w:val="left"/>
      <w:pPr>
        <w:tabs>
          <w:tab w:val="num" w:pos="397"/>
        </w:tabs>
        <w:ind w:left="397" w:hanging="397"/>
      </w:pPr>
      <w:rPr>
        <w:rFonts w:ascii="Georgia" w:hAnsi="Georgia" w:hint="default"/>
        <w:b w:val="0"/>
        <w:i w:val="0"/>
        <w:sz w:val="21"/>
      </w:rPr>
    </w:lvl>
    <w:lvl w:ilvl="1">
      <w:start w:val="1"/>
      <w:numFmt w:val="decimal"/>
      <w:lvlText w:val="%1.%2"/>
      <w:lvlJc w:val="left"/>
      <w:pPr>
        <w:tabs>
          <w:tab w:val="num" w:pos="794"/>
        </w:tabs>
        <w:ind w:left="794" w:hanging="397"/>
      </w:pPr>
      <w:rPr>
        <w:rFonts w:ascii="Georgia" w:hAnsi="Georgia" w:hint="default"/>
        <w:b w:val="0"/>
        <w:i w:val="0"/>
        <w:sz w:val="21"/>
      </w:rPr>
    </w:lvl>
    <w:lvl w:ilvl="2">
      <w:start w:val="1"/>
      <w:numFmt w:val="decimal"/>
      <w:lvlText w:val="%1.%2.%3"/>
      <w:lvlJc w:val="left"/>
      <w:pPr>
        <w:tabs>
          <w:tab w:val="num" w:pos="1191"/>
        </w:tabs>
        <w:ind w:left="1191" w:hanging="397"/>
      </w:pPr>
      <w:rPr>
        <w:rFonts w:ascii="Georgia" w:hAnsi="Georgia" w:hint="default"/>
        <w:b w:val="0"/>
        <w:i w:val="0"/>
        <w:sz w:val="21"/>
      </w:rPr>
    </w:lvl>
    <w:lvl w:ilvl="3">
      <w:start w:val="1"/>
      <w:numFmt w:val="decimal"/>
      <w:lvlText w:val="%1.%2.%3.%4"/>
      <w:lvlJc w:val="left"/>
      <w:pPr>
        <w:tabs>
          <w:tab w:val="num" w:pos="1588"/>
        </w:tabs>
        <w:ind w:left="1588" w:hanging="397"/>
      </w:pPr>
      <w:rPr>
        <w:rFonts w:ascii="Georgia" w:hAnsi="Georgia" w:hint="default"/>
        <w:b w:val="0"/>
        <w:i w:val="0"/>
        <w:sz w:val="21"/>
      </w:rPr>
    </w:lvl>
    <w:lvl w:ilvl="4">
      <w:start w:val="1"/>
      <w:numFmt w:val="decimal"/>
      <w:lvlText w:val="%1.%2.%3.%4.%5"/>
      <w:lvlJc w:val="left"/>
      <w:pPr>
        <w:tabs>
          <w:tab w:val="num" w:pos="1985"/>
        </w:tabs>
        <w:ind w:left="1985" w:hanging="397"/>
      </w:pPr>
      <w:rPr>
        <w:rFonts w:ascii="Georgia" w:hAnsi="Georgia" w:hint="default"/>
        <w:b w:val="0"/>
        <w:i w:val="0"/>
        <w:sz w:val="21"/>
      </w:rPr>
    </w:lvl>
    <w:lvl w:ilvl="5">
      <w:start w:val="1"/>
      <w:numFmt w:val="decimal"/>
      <w:lvlText w:val="%1.%2.%3.%4.%5.%6"/>
      <w:lvlJc w:val="left"/>
      <w:pPr>
        <w:tabs>
          <w:tab w:val="num" w:pos="2381"/>
        </w:tabs>
        <w:ind w:left="2381" w:hanging="396"/>
      </w:pPr>
      <w:rPr>
        <w:rFonts w:ascii="Georgia" w:hAnsi="Georgia" w:hint="default"/>
        <w:b w:val="0"/>
        <w:i w:val="0"/>
        <w:sz w:val="21"/>
      </w:rPr>
    </w:lvl>
    <w:lvl w:ilvl="6">
      <w:start w:val="1"/>
      <w:numFmt w:val="decimal"/>
      <w:lvlText w:val="%1.%2.%3.%4.%5.%6.%7"/>
      <w:lvlJc w:val="left"/>
      <w:pPr>
        <w:tabs>
          <w:tab w:val="num" w:pos="2381"/>
        </w:tabs>
        <w:ind w:left="2381" w:hanging="396"/>
      </w:pPr>
      <w:rPr>
        <w:rFonts w:ascii="Georgia" w:hAnsi="Georgia" w:hint="default"/>
        <w:b w:val="0"/>
        <w:i w:val="0"/>
        <w:sz w:val="21"/>
      </w:rPr>
    </w:lvl>
    <w:lvl w:ilvl="7">
      <w:start w:val="1"/>
      <w:numFmt w:val="decimal"/>
      <w:lvlText w:val="%1.%2.%3.%4.%5.%6.%7.%8"/>
      <w:lvlJc w:val="left"/>
      <w:pPr>
        <w:tabs>
          <w:tab w:val="num" w:pos="2381"/>
        </w:tabs>
        <w:ind w:left="2381" w:hanging="396"/>
      </w:pPr>
      <w:rPr>
        <w:rFonts w:ascii="Georgia" w:hAnsi="Georgia" w:hint="default"/>
        <w:b w:val="0"/>
        <w:i w:val="0"/>
        <w:sz w:val="21"/>
      </w:rPr>
    </w:lvl>
    <w:lvl w:ilvl="8">
      <w:start w:val="1"/>
      <w:numFmt w:val="decimal"/>
      <w:lvlText w:val="%1.%2.%3.%4.%5.%6.%7.%8.%9"/>
      <w:lvlJc w:val="left"/>
      <w:pPr>
        <w:tabs>
          <w:tab w:val="num" w:pos="2381"/>
        </w:tabs>
        <w:ind w:left="2381" w:hanging="396"/>
      </w:pPr>
      <w:rPr>
        <w:rFonts w:ascii="Georgia" w:hAnsi="Georgia" w:hint="default"/>
        <w:b w:val="0"/>
        <w:i w:val="0"/>
        <w:sz w:val="21"/>
      </w:rPr>
    </w:lvl>
  </w:abstractNum>
  <w:num w:numId="1">
    <w:abstractNumId w:val="16"/>
  </w:num>
  <w:num w:numId="2">
    <w:abstractNumId w:val="11"/>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9"/>
  </w:num>
  <w:num w:numId="15">
    <w:abstractNumId w:val="21"/>
  </w:num>
  <w:num w:numId="16">
    <w:abstractNumId w:val="18"/>
  </w:num>
  <w:num w:numId="17">
    <w:abstractNumId w:val="13"/>
  </w:num>
  <w:num w:numId="18">
    <w:abstractNumId w:val="17"/>
  </w:num>
  <w:num w:numId="19">
    <w:abstractNumId w:val="14"/>
  </w:num>
  <w:num w:numId="20">
    <w:abstractNumId w:val="12"/>
  </w:num>
  <w:num w:numId="21">
    <w:abstractNumId w:val="0"/>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defaultTabStop w:val="720"/>
  <w:autoHyphenation/>
  <w:hyphenationZone w:val="284"/>
  <w:drawingGridHorizontalSpacing w:val="105"/>
  <w:displayHorizontalDrawingGridEvery w:val="2"/>
  <w:characterSpacingControl w:val="doNotCompress"/>
  <w:hdrShapeDefaults>
    <o:shapedefaults v:ext="edit" spidmax="208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17"/>
    <w:rsid w:val="00003B6C"/>
    <w:rsid w:val="000221B7"/>
    <w:rsid w:val="00027431"/>
    <w:rsid w:val="00032B4F"/>
    <w:rsid w:val="00051A09"/>
    <w:rsid w:val="00054B15"/>
    <w:rsid w:val="000553F3"/>
    <w:rsid w:val="00094D54"/>
    <w:rsid w:val="00096068"/>
    <w:rsid w:val="000A462B"/>
    <w:rsid w:val="000A48FF"/>
    <w:rsid w:val="000B2A66"/>
    <w:rsid w:val="000D58D1"/>
    <w:rsid w:val="000D6181"/>
    <w:rsid w:val="000D7729"/>
    <w:rsid w:val="000E265D"/>
    <w:rsid w:val="000E46C3"/>
    <w:rsid w:val="001213E5"/>
    <w:rsid w:val="0012702C"/>
    <w:rsid w:val="00144417"/>
    <w:rsid w:val="00153477"/>
    <w:rsid w:val="00156D0E"/>
    <w:rsid w:val="00160373"/>
    <w:rsid w:val="00186ECA"/>
    <w:rsid w:val="00191872"/>
    <w:rsid w:val="00192812"/>
    <w:rsid w:val="001A67BC"/>
    <w:rsid w:val="001B7CB4"/>
    <w:rsid w:val="001C2E9B"/>
    <w:rsid w:val="001F665E"/>
    <w:rsid w:val="00201945"/>
    <w:rsid w:val="00213BCF"/>
    <w:rsid w:val="002171DE"/>
    <w:rsid w:val="00227E7F"/>
    <w:rsid w:val="002307BF"/>
    <w:rsid w:val="00235108"/>
    <w:rsid w:val="002464E0"/>
    <w:rsid w:val="00247A66"/>
    <w:rsid w:val="0025262C"/>
    <w:rsid w:val="00261B99"/>
    <w:rsid w:val="00270EFE"/>
    <w:rsid w:val="00284BB8"/>
    <w:rsid w:val="002B043A"/>
    <w:rsid w:val="002B6407"/>
    <w:rsid w:val="002C100C"/>
    <w:rsid w:val="002E326D"/>
    <w:rsid w:val="002F3BF9"/>
    <w:rsid w:val="003001FB"/>
    <w:rsid w:val="00303EB3"/>
    <w:rsid w:val="003122C4"/>
    <w:rsid w:val="00331A73"/>
    <w:rsid w:val="00336DC5"/>
    <w:rsid w:val="0034014F"/>
    <w:rsid w:val="0034031E"/>
    <w:rsid w:val="0034099C"/>
    <w:rsid w:val="00355698"/>
    <w:rsid w:val="003646CE"/>
    <w:rsid w:val="00370CD1"/>
    <w:rsid w:val="00372A7D"/>
    <w:rsid w:val="00385E94"/>
    <w:rsid w:val="003955CD"/>
    <w:rsid w:val="003A0992"/>
    <w:rsid w:val="003A5CC4"/>
    <w:rsid w:val="003E6170"/>
    <w:rsid w:val="003F33BA"/>
    <w:rsid w:val="00411A1B"/>
    <w:rsid w:val="00423170"/>
    <w:rsid w:val="0043573B"/>
    <w:rsid w:val="00441897"/>
    <w:rsid w:val="00443D5B"/>
    <w:rsid w:val="00446187"/>
    <w:rsid w:val="00450B9C"/>
    <w:rsid w:val="00467364"/>
    <w:rsid w:val="00475F24"/>
    <w:rsid w:val="004777F0"/>
    <w:rsid w:val="004803D4"/>
    <w:rsid w:val="00481982"/>
    <w:rsid w:val="0048777D"/>
    <w:rsid w:val="004A2009"/>
    <w:rsid w:val="004A66E6"/>
    <w:rsid w:val="004B63C7"/>
    <w:rsid w:val="004C1620"/>
    <w:rsid w:val="004C27E3"/>
    <w:rsid w:val="004D00EC"/>
    <w:rsid w:val="00504494"/>
    <w:rsid w:val="00531E58"/>
    <w:rsid w:val="00533CEE"/>
    <w:rsid w:val="00535205"/>
    <w:rsid w:val="00536DF4"/>
    <w:rsid w:val="00541B8A"/>
    <w:rsid w:val="00547ACA"/>
    <w:rsid w:val="00562679"/>
    <w:rsid w:val="00562685"/>
    <w:rsid w:val="00565F6D"/>
    <w:rsid w:val="00567F0D"/>
    <w:rsid w:val="005755B6"/>
    <w:rsid w:val="00577E20"/>
    <w:rsid w:val="005802EE"/>
    <w:rsid w:val="00595CFB"/>
    <w:rsid w:val="005A641C"/>
    <w:rsid w:val="005B1DAA"/>
    <w:rsid w:val="005C13F3"/>
    <w:rsid w:val="005D5DAA"/>
    <w:rsid w:val="005E6CB9"/>
    <w:rsid w:val="00601BB3"/>
    <w:rsid w:val="0060260C"/>
    <w:rsid w:val="006033CC"/>
    <w:rsid w:val="0060539C"/>
    <w:rsid w:val="00620C41"/>
    <w:rsid w:val="00641B24"/>
    <w:rsid w:val="00643A7A"/>
    <w:rsid w:val="0065762A"/>
    <w:rsid w:val="00663BC3"/>
    <w:rsid w:val="0066674A"/>
    <w:rsid w:val="006964C1"/>
    <w:rsid w:val="006A7ADC"/>
    <w:rsid w:val="006B6134"/>
    <w:rsid w:val="006C1797"/>
    <w:rsid w:val="006C3A1B"/>
    <w:rsid w:val="006D2642"/>
    <w:rsid w:val="006D5D17"/>
    <w:rsid w:val="006D65DC"/>
    <w:rsid w:val="0072005E"/>
    <w:rsid w:val="00736658"/>
    <w:rsid w:val="0074726D"/>
    <w:rsid w:val="00750EE1"/>
    <w:rsid w:val="00757BDC"/>
    <w:rsid w:val="0076144A"/>
    <w:rsid w:val="0076360B"/>
    <w:rsid w:val="007904C2"/>
    <w:rsid w:val="00795523"/>
    <w:rsid w:val="007955B4"/>
    <w:rsid w:val="007A6435"/>
    <w:rsid w:val="007B1EF5"/>
    <w:rsid w:val="007B3386"/>
    <w:rsid w:val="007C1953"/>
    <w:rsid w:val="007C5681"/>
    <w:rsid w:val="007F0B29"/>
    <w:rsid w:val="007F0DC0"/>
    <w:rsid w:val="007F28D1"/>
    <w:rsid w:val="00835D85"/>
    <w:rsid w:val="00845E23"/>
    <w:rsid w:val="00851407"/>
    <w:rsid w:val="00855AD5"/>
    <w:rsid w:val="00863559"/>
    <w:rsid w:val="008979A9"/>
    <w:rsid w:val="008C024B"/>
    <w:rsid w:val="008C1273"/>
    <w:rsid w:val="008C3D75"/>
    <w:rsid w:val="008E4128"/>
    <w:rsid w:val="008E6802"/>
    <w:rsid w:val="008F02A7"/>
    <w:rsid w:val="008F0558"/>
    <w:rsid w:val="008F7FDE"/>
    <w:rsid w:val="009044C3"/>
    <w:rsid w:val="00905114"/>
    <w:rsid w:val="00907607"/>
    <w:rsid w:val="00912BA4"/>
    <w:rsid w:val="009224E3"/>
    <w:rsid w:val="00926025"/>
    <w:rsid w:val="00930299"/>
    <w:rsid w:val="00930E78"/>
    <w:rsid w:val="009335D6"/>
    <w:rsid w:val="00966484"/>
    <w:rsid w:val="009931E4"/>
    <w:rsid w:val="00997B5B"/>
    <w:rsid w:val="009B14B5"/>
    <w:rsid w:val="009B65BF"/>
    <w:rsid w:val="009C1F1A"/>
    <w:rsid w:val="009C3A4A"/>
    <w:rsid w:val="009C5C27"/>
    <w:rsid w:val="009D3785"/>
    <w:rsid w:val="009D6862"/>
    <w:rsid w:val="009E578E"/>
    <w:rsid w:val="009F3FAD"/>
    <w:rsid w:val="009F79B6"/>
    <w:rsid w:val="00A11327"/>
    <w:rsid w:val="00A24D90"/>
    <w:rsid w:val="00A256C1"/>
    <w:rsid w:val="00A509CB"/>
    <w:rsid w:val="00AA0EF9"/>
    <w:rsid w:val="00AB36AC"/>
    <w:rsid w:val="00AB4E1D"/>
    <w:rsid w:val="00AB6E12"/>
    <w:rsid w:val="00AD403F"/>
    <w:rsid w:val="00AD4779"/>
    <w:rsid w:val="00AE4001"/>
    <w:rsid w:val="00AE774C"/>
    <w:rsid w:val="00AF16F8"/>
    <w:rsid w:val="00B0759B"/>
    <w:rsid w:val="00B10D00"/>
    <w:rsid w:val="00B15221"/>
    <w:rsid w:val="00B32816"/>
    <w:rsid w:val="00B51957"/>
    <w:rsid w:val="00B525C1"/>
    <w:rsid w:val="00B7088E"/>
    <w:rsid w:val="00B857A6"/>
    <w:rsid w:val="00B904CE"/>
    <w:rsid w:val="00B95269"/>
    <w:rsid w:val="00BA56DF"/>
    <w:rsid w:val="00BB5539"/>
    <w:rsid w:val="00BC0053"/>
    <w:rsid w:val="00BC0B40"/>
    <w:rsid w:val="00BC120C"/>
    <w:rsid w:val="00BE2A15"/>
    <w:rsid w:val="00BE7FBE"/>
    <w:rsid w:val="00BF3805"/>
    <w:rsid w:val="00BF61D5"/>
    <w:rsid w:val="00C02C68"/>
    <w:rsid w:val="00C10F56"/>
    <w:rsid w:val="00C41C6E"/>
    <w:rsid w:val="00C53E9D"/>
    <w:rsid w:val="00C61078"/>
    <w:rsid w:val="00C63B20"/>
    <w:rsid w:val="00C720E8"/>
    <w:rsid w:val="00C723B1"/>
    <w:rsid w:val="00C74A89"/>
    <w:rsid w:val="00C77F09"/>
    <w:rsid w:val="00C96CED"/>
    <w:rsid w:val="00C96E92"/>
    <w:rsid w:val="00CB03A1"/>
    <w:rsid w:val="00CB2ECE"/>
    <w:rsid w:val="00CB381D"/>
    <w:rsid w:val="00CB4E1B"/>
    <w:rsid w:val="00CC7B3A"/>
    <w:rsid w:val="00CD3CE7"/>
    <w:rsid w:val="00CE18FB"/>
    <w:rsid w:val="00D14768"/>
    <w:rsid w:val="00D17641"/>
    <w:rsid w:val="00D42A34"/>
    <w:rsid w:val="00D4350D"/>
    <w:rsid w:val="00D54EBE"/>
    <w:rsid w:val="00D80A20"/>
    <w:rsid w:val="00DA0E15"/>
    <w:rsid w:val="00DB449D"/>
    <w:rsid w:val="00DC3E3A"/>
    <w:rsid w:val="00E1650B"/>
    <w:rsid w:val="00E22B04"/>
    <w:rsid w:val="00E44247"/>
    <w:rsid w:val="00E45DD8"/>
    <w:rsid w:val="00E50D00"/>
    <w:rsid w:val="00E64FC5"/>
    <w:rsid w:val="00E7234F"/>
    <w:rsid w:val="00E966E9"/>
    <w:rsid w:val="00EA40B3"/>
    <w:rsid w:val="00EA6633"/>
    <w:rsid w:val="00EB31F8"/>
    <w:rsid w:val="00EC06F0"/>
    <w:rsid w:val="00ED29B8"/>
    <w:rsid w:val="00EE7C7A"/>
    <w:rsid w:val="00F30976"/>
    <w:rsid w:val="00F4463E"/>
    <w:rsid w:val="00F45004"/>
    <w:rsid w:val="00F51363"/>
    <w:rsid w:val="00F51960"/>
    <w:rsid w:val="00F7428E"/>
    <w:rsid w:val="00FA1193"/>
    <w:rsid w:val="00FA31F3"/>
    <w:rsid w:val="00FB3F65"/>
    <w:rsid w:val="00FD440F"/>
    <w:rsid w:val="00FE0DAB"/>
    <w:rsid w:val="00FE22D4"/>
    <w:rsid w:val="00FF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4EA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EFE"/>
    <w:pPr>
      <w:spacing w:line="280" w:lineRule="atLeast"/>
    </w:pPr>
    <w:rPr>
      <w:rFonts w:ascii="Georgia" w:hAnsi="Georgia"/>
      <w:sz w:val="21"/>
      <w:szCs w:val="24"/>
      <w:lang w:val="en-GB"/>
    </w:rPr>
  </w:style>
  <w:style w:type="paragraph" w:styleId="Heading1">
    <w:name w:val="heading 1"/>
    <w:basedOn w:val="Normal"/>
    <w:next w:val="Normal"/>
    <w:qFormat/>
    <w:rsid w:val="009D6862"/>
    <w:pPr>
      <w:outlineLvl w:val="0"/>
    </w:pPr>
    <w:rPr>
      <w:rFonts w:cs="Arial"/>
      <w:b/>
      <w:bCs/>
      <w:szCs w:val="32"/>
    </w:rPr>
  </w:style>
  <w:style w:type="paragraph" w:styleId="Heading2">
    <w:name w:val="heading 2"/>
    <w:basedOn w:val="Normal"/>
    <w:next w:val="Normal"/>
    <w:qFormat/>
    <w:rsid w:val="009D6862"/>
    <w:pPr>
      <w:outlineLvl w:val="1"/>
    </w:pPr>
    <w:rPr>
      <w:rFonts w:cs="Arial"/>
      <w:b/>
      <w:bCs/>
      <w:i/>
      <w:iCs/>
      <w:szCs w:val="28"/>
    </w:rPr>
  </w:style>
  <w:style w:type="paragraph" w:styleId="Heading3">
    <w:name w:val="heading 3"/>
    <w:basedOn w:val="Normal"/>
    <w:next w:val="Normal"/>
    <w:qFormat/>
    <w:rsid w:val="009D6862"/>
    <w:pPr>
      <w:outlineLvl w:val="2"/>
    </w:pPr>
    <w:rPr>
      <w:rFonts w:cs="Arial"/>
      <w:bCs/>
      <w:i/>
      <w:szCs w:val="26"/>
    </w:rPr>
  </w:style>
  <w:style w:type="paragraph" w:styleId="Heading4">
    <w:name w:val="heading 4"/>
    <w:basedOn w:val="Normal"/>
    <w:next w:val="Normal"/>
    <w:qFormat/>
    <w:rsid w:val="00907607"/>
    <w:pPr>
      <w:keepNext/>
      <w:outlineLvl w:val="3"/>
    </w:pPr>
    <w:rPr>
      <w:bCs/>
      <w:i/>
      <w:szCs w:val="28"/>
    </w:rPr>
  </w:style>
  <w:style w:type="paragraph" w:styleId="Heading5">
    <w:name w:val="heading 5"/>
    <w:basedOn w:val="Normal"/>
    <w:next w:val="Normal"/>
    <w:qFormat/>
    <w:rsid w:val="00577E20"/>
    <w:pPr>
      <w:outlineLvl w:val="4"/>
    </w:pPr>
    <w:rPr>
      <w:bCs/>
      <w:iCs/>
      <w:szCs w:val="26"/>
    </w:rPr>
  </w:style>
  <w:style w:type="paragraph" w:styleId="Heading6">
    <w:name w:val="heading 6"/>
    <w:basedOn w:val="Normal"/>
    <w:next w:val="Normal"/>
    <w:qFormat/>
    <w:rsid w:val="00577E20"/>
    <w:pPr>
      <w:outlineLvl w:val="5"/>
    </w:pPr>
    <w:rPr>
      <w:bCs/>
      <w:szCs w:val="22"/>
    </w:rPr>
  </w:style>
  <w:style w:type="paragraph" w:styleId="Heading7">
    <w:name w:val="heading 7"/>
    <w:basedOn w:val="Normal"/>
    <w:next w:val="Normal"/>
    <w:qFormat/>
    <w:rsid w:val="00577E20"/>
    <w:pPr>
      <w:outlineLvl w:val="6"/>
    </w:pPr>
  </w:style>
  <w:style w:type="paragraph" w:styleId="Heading8">
    <w:name w:val="heading 8"/>
    <w:basedOn w:val="Normal"/>
    <w:next w:val="Normal"/>
    <w:qFormat/>
    <w:rsid w:val="00577E20"/>
    <w:pPr>
      <w:outlineLvl w:val="7"/>
    </w:pPr>
    <w:rPr>
      <w:iCs/>
    </w:rPr>
  </w:style>
  <w:style w:type="paragraph" w:styleId="Heading9">
    <w:name w:val="heading 9"/>
    <w:basedOn w:val="Normal"/>
    <w:next w:val="Normal"/>
    <w:qFormat/>
    <w:rsid w:val="00577E20"/>
    <w:pPr>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rsid w:val="005802EE"/>
    <w:pPr>
      <w:numPr>
        <w:numId w:val="1"/>
      </w:numPr>
    </w:pPr>
  </w:style>
  <w:style w:type="numbering" w:styleId="1ai">
    <w:name w:val="Outline List 1"/>
    <w:basedOn w:val="NoList"/>
    <w:semiHidden/>
    <w:rsid w:val="005802EE"/>
    <w:pPr>
      <w:numPr>
        <w:numId w:val="2"/>
      </w:numPr>
    </w:pPr>
  </w:style>
  <w:style w:type="numbering" w:styleId="ArticleSection">
    <w:name w:val="Outline List 3"/>
    <w:basedOn w:val="NoList"/>
    <w:semiHidden/>
    <w:rsid w:val="005802EE"/>
    <w:pPr>
      <w:numPr>
        <w:numId w:val="3"/>
      </w:numPr>
    </w:pPr>
  </w:style>
  <w:style w:type="paragraph" w:styleId="BlockText">
    <w:name w:val="Block Text"/>
    <w:basedOn w:val="Normal"/>
    <w:semiHidden/>
    <w:rsid w:val="005802EE"/>
    <w:pPr>
      <w:spacing w:after="120"/>
      <w:ind w:left="1440" w:right="1440"/>
    </w:pPr>
  </w:style>
  <w:style w:type="paragraph" w:styleId="BodyText">
    <w:name w:val="Body Text"/>
    <w:basedOn w:val="Normal"/>
    <w:semiHidden/>
    <w:rsid w:val="005802EE"/>
    <w:pPr>
      <w:spacing w:after="120"/>
    </w:pPr>
  </w:style>
  <w:style w:type="paragraph" w:styleId="BodyText2">
    <w:name w:val="Body Text 2"/>
    <w:basedOn w:val="Normal"/>
    <w:semiHidden/>
    <w:rsid w:val="005802EE"/>
    <w:pPr>
      <w:spacing w:after="120" w:line="480" w:lineRule="auto"/>
    </w:pPr>
  </w:style>
  <w:style w:type="paragraph" w:styleId="BodyText3">
    <w:name w:val="Body Text 3"/>
    <w:basedOn w:val="Normal"/>
    <w:semiHidden/>
    <w:rsid w:val="005802EE"/>
    <w:pPr>
      <w:spacing w:after="120"/>
    </w:pPr>
    <w:rPr>
      <w:sz w:val="16"/>
      <w:szCs w:val="16"/>
    </w:rPr>
  </w:style>
  <w:style w:type="paragraph" w:styleId="BodyTextFirstIndent">
    <w:name w:val="Body Text First Indent"/>
    <w:basedOn w:val="BodyText"/>
    <w:semiHidden/>
    <w:rsid w:val="005802EE"/>
    <w:pPr>
      <w:ind w:firstLine="210"/>
    </w:pPr>
  </w:style>
  <w:style w:type="paragraph" w:styleId="BodyTextIndent">
    <w:name w:val="Body Text Indent"/>
    <w:basedOn w:val="Normal"/>
    <w:semiHidden/>
    <w:rsid w:val="005802EE"/>
    <w:pPr>
      <w:spacing w:after="120"/>
      <w:ind w:left="283"/>
    </w:pPr>
  </w:style>
  <w:style w:type="paragraph" w:styleId="BodyTextFirstIndent2">
    <w:name w:val="Body Text First Indent 2"/>
    <w:basedOn w:val="BodyTextIndent"/>
    <w:semiHidden/>
    <w:rsid w:val="005802EE"/>
    <w:pPr>
      <w:ind w:firstLine="210"/>
    </w:pPr>
  </w:style>
  <w:style w:type="paragraph" w:styleId="BodyTextIndent2">
    <w:name w:val="Body Text Indent 2"/>
    <w:basedOn w:val="Normal"/>
    <w:semiHidden/>
    <w:rsid w:val="005802EE"/>
    <w:pPr>
      <w:spacing w:after="120" w:line="480" w:lineRule="auto"/>
      <w:ind w:left="283"/>
    </w:pPr>
  </w:style>
  <w:style w:type="paragraph" w:styleId="BodyTextIndent3">
    <w:name w:val="Body Text Indent 3"/>
    <w:basedOn w:val="Normal"/>
    <w:semiHidden/>
    <w:rsid w:val="005802EE"/>
    <w:pPr>
      <w:spacing w:after="120"/>
      <w:ind w:left="283"/>
    </w:pPr>
    <w:rPr>
      <w:sz w:val="16"/>
      <w:szCs w:val="16"/>
    </w:rPr>
  </w:style>
  <w:style w:type="paragraph" w:styleId="Caption">
    <w:name w:val="caption"/>
    <w:basedOn w:val="Normal"/>
    <w:next w:val="Normal"/>
    <w:qFormat/>
    <w:rsid w:val="005802EE"/>
    <w:rPr>
      <w:b/>
      <w:bCs/>
      <w:sz w:val="16"/>
      <w:szCs w:val="20"/>
    </w:rPr>
  </w:style>
  <w:style w:type="paragraph" w:styleId="Closing">
    <w:name w:val="Closing"/>
    <w:basedOn w:val="Normal"/>
    <w:semiHidden/>
    <w:rsid w:val="005802EE"/>
    <w:pPr>
      <w:ind w:left="4252"/>
    </w:pPr>
  </w:style>
  <w:style w:type="paragraph" w:styleId="Date">
    <w:name w:val="Date"/>
    <w:basedOn w:val="Normal"/>
    <w:next w:val="Normal"/>
    <w:semiHidden/>
    <w:rsid w:val="005802EE"/>
  </w:style>
  <w:style w:type="paragraph" w:styleId="E-mailSignature">
    <w:name w:val="E-mail Signature"/>
    <w:basedOn w:val="Normal"/>
    <w:semiHidden/>
    <w:rsid w:val="005802EE"/>
  </w:style>
  <w:style w:type="character" w:styleId="Emphasis">
    <w:name w:val="Emphasis"/>
    <w:qFormat/>
    <w:rsid w:val="005802EE"/>
    <w:rPr>
      <w:i/>
      <w:iCs/>
    </w:rPr>
  </w:style>
  <w:style w:type="character" w:styleId="EndnoteReference">
    <w:name w:val="endnote reference"/>
    <w:semiHidden/>
    <w:rsid w:val="00907607"/>
    <w:rPr>
      <w:rFonts w:ascii="AU Passata" w:hAnsi="AU Passata"/>
      <w:color w:val="87888A"/>
      <w:sz w:val="14"/>
      <w:vertAlign w:val="superscript"/>
    </w:rPr>
  </w:style>
  <w:style w:type="paragraph" w:styleId="EndnoteText">
    <w:name w:val="endnote text"/>
    <w:basedOn w:val="Normal"/>
    <w:semiHidden/>
    <w:rsid w:val="00907607"/>
    <w:pPr>
      <w:spacing w:line="180" w:lineRule="atLeast"/>
    </w:pPr>
    <w:rPr>
      <w:rFonts w:ascii="AU Passata" w:hAnsi="AU Passata"/>
      <w:color w:val="87888A"/>
      <w:spacing w:val="10"/>
      <w:sz w:val="14"/>
      <w:szCs w:val="20"/>
    </w:rPr>
  </w:style>
  <w:style w:type="paragraph" w:styleId="EnvelopeAddress">
    <w:name w:val="envelope address"/>
    <w:basedOn w:val="Normal"/>
    <w:semiHidden/>
    <w:rsid w:val="005802EE"/>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semiHidden/>
    <w:rsid w:val="005802EE"/>
    <w:rPr>
      <w:rFonts w:ascii="Arial" w:hAnsi="Arial" w:cs="Arial"/>
      <w:szCs w:val="20"/>
    </w:rPr>
  </w:style>
  <w:style w:type="character" w:styleId="FootnoteReference">
    <w:name w:val="footnote reference"/>
    <w:semiHidden/>
    <w:rsid w:val="00907607"/>
    <w:rPr>
      <w:rFonts w:ascii="AU Passata" w:hAnsi="AU Passata"/>
      <w:color w:val="87888A"/>
      <w:sz w:val="14"/>
      <w:vertAlign w:val="superscript"/>
    </w:rPr>
  </w:style>
  <w:style w:type="paragraph" w:styleId="FootnoteText">
    <w:name w:val="footnote text"/>
    <w:basedOn w:val="Normal"/>
    <w:semiHidden/>
    <w:rsid w:val="00907607"/>
    <w:pPr>
      <w:spacing w:line="180" w:lineRule="atLeast"/>
    </w:pPr>
    <w:rPr>
      <w:rFonts w:ascii="AU Passata" w:hAnsi="AU Passata"/>
      <w:color w:val="87888A"/>
      <w:spacing w:val="10"/>
      <w:sz w:val="14"/>
      <w:szCs w:val="20"/>
    </w:rPr>
  </w:style>
  <w:style w:type="character" w:styleId="HTMLAcronym">
    <w:name w:val="HTML Acronym"/>
    <w:basedOn w:val="DefaultParagraphFont"/>
    <w:semiHidden/>
    <w:rsid w:val="005802EE"/>
  </w:style>
  <w:style w:type="paragraph" w:styleId="HTMLAddress">
    <w:name w:val="HTML Address"/>
    <w:basedOn w:val="Normal"/>
    <w:semiHidden/>
    <w:rsid w:val="005802EE"/>
    <w:rPr>
      <w:i/>
      <w:iCs/>
    </w:rPr>
  </w:style>
  <w:style w:type="character" w:styleId="HTMLCite">
    <w:name w:val="HTML Cite"/>
    <w:semiHidden/>
    <w:rsid w:val="005802EE"/>
    <w:rPr>
      <w:i/>
      <w:iCs/>
    </w:rPr>
  </w:style>
  <w:style w:type="character" w:styleId="HTMLCode">
    <w:name w:val="HTML Code"/>
    <w:semiHidden/>
    <w:rsid w:val="005802EE"/>
    <w:rPr>
      <w:rFonts w:ascii="Courier New" w:hAnsi="Courier New" w:cs="Courier New"/>
      <w:sz w:val="20"/>
      <w:szCs w:val="20"/>
    </w:rPr>
  </w:style>
  <w:style w:type="character" w:styleId="HTMLDefinition">
    <w:name w:val="HTML Definition"/>
    <w:semiHidden/>
    <w:rsid w:val="005802EE"/>
    <w:rPr>
      <w:i/>
      <w:iCs/>
    </w:rPr>
  </w:style>
  <w:style w:type="character" w:styleId="HTMLKeyboard">
    <w:name w:val="HTML Keyboard"/>
    <w:semiHidden/>
    <w:rsid w:val="005802EE"/>
    <w:rPr>
      <w:rFonts w:ascii="Courier New" w:hAnsi="Courier New" w:cs="Courier New"/>
      <w:sz w:val="20"/>
      <w:szCs w:val="20"/>
    </w:rPr>
  </w:style>
  <w:style w:type="paragraph" w:styleId="HTMLPreformatted">
    <w:name w:val="HTML Preformatted"/>
    <w:basedOn w:val="Normal"/>
    <w:semiHidden/>
    <w:rsid w:val="005802EE"/>
    <w:rPr>
      <w:rFonts w:ascii="Courier New" w:hAnsi="Courier New" w:cs="Courier New"/>
      <w:szCs w:val="20"/>
    </w:rPr>
  </w:style>
  <w:style w:type="character" w:styleId="HTMLSample">
    <w:name w:val="HTML Sample"/>
    <w:semiHidden/>
    <w:rsid w:val="005802EE"/>
    <w:rPr>
      <w:rFonts w:ascii="Courier New" w:hAnsi="Courier New" w:cs="Courier New"/>
    </w:rPr>
  </w:style>
  <w:style w:type="character" w:styleId="HTMLTypewriter">
    <w:name w:val="HTML Typewriter"/>
    <w:semiHidden/>
    <w:rsid w:val="005802EE"/>
    <w:rPr>
      <w:rFonts w:ascii="Courier New" w:hAnsi="Courier New" w:cs="Courier New"/>
      <w:sz w:val="20"/>
      <w:szCs w:val="20"/>
    </w:rPr>
  </w:style>
  <w:style w:type="character" w:styleId="HTMLVariable">
    <w:name w:val="HTML Variable"/>
    <w:semiHidden/>
    <w:rsid w:val="005802EE"/>
    <w:rPr>
      <w:i/>
      <w:iCs/>
    </w:rPr>
  </w:style>
  <w:style w:type="character" w:styleId="LineNumber">
    <w:name w:val="line number"/>
    <w:basedOn w:val="DefaultParagraphFont"/>
    <w:semiHidden/>
    <w:rsid w:val="005802EE"/>
  </w:style>
  <w:style w:type="paragraph" w:styleId="List">
    <w:name w:val="List"/>
    <w:basedOn w:val="Normal"/>
    <w:semiHidden/>
    <w:rsid w:val="005802EE"/>
    <w:pPr>
      <w:ind w:left="283" w:hanging="283"/>
    </w:pPr>
  </w:style>
  <w:style w:type="paragraph" w:styleId="List2">
    <w:name w:val="List 2"/>
    <w:basedOn w:val="Normal"/>
    <w:semiHidden/>
    <w:rsid w:val="005802EE"/>
    <w:pPr>
      <w:ind w:left="566" w:hanging="283"/>
    </w:pPr>
  </w:style>
  <w:style w:type="paragraph" w:styleId="List3">
    <w:name w:val="List 3"/>
    <w:basedOn w:val="Normal"/>
    <w:semiHidden/>
    <w:rsid w:val="005802EE"/>
    <w:pPr>
      <w:ind w:left="849" w:hanging="283"/>
    </w:pPr>
  </w:style>
  <w:style w:type="paragraph" w:styleId="List4">
    <w:name w:val="List 4"/>
    <w:basedOn w:val="Normal"/>
    <w:semiHidden/>
    <w:rsid w:val="005802EE"/>
    <w:pPr>
      <w:ind w:left="1132" w:hanging="283"/>
    </w:pPr>
  </w:style>
  <w:style w:type="paragraph" w:styleId="List5">
    <w:name w:val="List 5"/>
    <w:basedOn w:val="Normal"/>
    <w:semiHidden/>
    <w:rsid w:val="005802EE"/>
    <w:pPr>
      <w:ind w:left="1415" w:hanging="283"/>
    </w:pPr>
  </w:style>
  <w:style w:type="paragraph" w:styleId="ListBullet">
    <w:name w:val="List Bullet"/>
    <w:basedOn w:val="Normal"/>
    <w:semiHidden/>
    <w:rsid w:val="005802EE"/>
    <w:pPr>
      <w:numPr>
        <w:numId w:val="4"/>
      </w:numPr>
    </w:pPr>
  </w:style>
  <w:style w:type="paragraph" w:styleId="ListBullet2">
    <w:name w:val="List Bullet 2"/>
    <w:basedOn w:val="Normal"/>
    <w:semiHidden/>
    <w:rsid w:val="005802EE"/>
    <w:pPr>
      <w:numPr>
        <w:numId w:val="5"/>
      </w:numPr>
    </w:pPr>
  </w:style>
  <w:style w:type="paragraph" w:styleId="ListBullet3">
    <w:name w:val="List Bullet 3"/>
    <w:basedOn w:val="Normal"/>
    <w:semiHidden/>
    <w:rsid w:val="005802EE"/>
    <w:pPr>
      <w:numPr>
        <w:numId w:val="6"/>
      </w:numPr>
    </w:pPr>
  </w:style>
  <w:style w:type="paragraph" w:styleId="ListBullet4">
    <w:name w:val="List Bullet 4"/>
    <w:basedOn w:val="Normal"/>
    <w:semiHidden/>
    <w:rsid w:val="005802EE"/>
    <w:pPr>
      <w:numPr>
        <w:numId w:val="7"/>
      </w:numPr>
    </w:pPr>
  </w:style>
  <w:style w:type="paragraph" w:styleId="ListBullet5">
    <w:name w:val="List Bullet 5"/>
    <w:basedOn w:val="Normal"/>
    <w:semiHidden/>
    <w:rsid w:val="005802EE"/>
    <w:pPr>
      <w:numPr>
        <w:numId w:val="8"/>
      </w:numPr>
    </w:pPr>
  </w:style>
  <w:style w:type="paragraph" w:styleId="ListContinue">
    <w:name w:val="List Continue"/>
    <w:basedOn w:val="Normal"/>
    <w:semiHidden/>
    <w:rsid w:val="005802EE"/>
    <w:pPr>
      <w:spacing w:after="120"/>
      <w:ind w:left="283"/>
    </w:pPr>
  </w:style>
  <w:style w:type="paragraph" w:styleId="ListContinue2">
    <w:name w:val="List Continue 2"/>
    <w:basedOn w:val="Normal"/>
    <w:semiHidden/>
    <w:rsid w:val="005802EE"/>
    <w:pPr>
      <w:spacing w:after="120"/>
      <w:ind w:left="566"/>
    </w:pPr>
  </w:style>
  <w:style w:type="paragraph" w:styleId="ListContinue3">
    <w:name w:val="List Continue 3"/>
    <w:basedOn w:val="Normal"/>
    <w:semiHidden/>
    <w:rsid w:val="005802EE"/>
    <w:pPr>
      <w:spacing w:after="120"/>
      <w:ind w:left="849"/>
    </w:pPr>
  </w:style>
  <w:style w:type="paragraph" w:styleId="ListContinue4">
    <w:name w:val="List Continue 4"/>
    <w:basedOn w:val="Normal"/>
    <w:semiHidden/>
    <w:rsid w:val="005802EE"/>
    <w:pPr>
      <w:spacing w:after="120"/>
      <w:ind w:left="1132"/>
    </w:pPr>
  </w:style>
  <w:style w:type="paragraph" w:styleId="ListContinue5">
    <w:name w:val="List Continue 5"/>
    <w:basedOn w:val="Normal"/>
    <w:semiHidden/>
    <w:rsid w:val="005802EE"/>
    <w:pPr>
      <w:spacing w:after="120"/>
      <w:ind w:left="1415"/>
    </w:pPr>
  </w:style>
  <w:style w:type="paragraph" w:styleId="ListNumber">
    <w:name w:val="List Number"/>
    <w:basedOn w:val="Normal"/>
    <w:semiHidden/>
    <w:rsid w:val="005802EE"/>
    <w:pPr>
      <w:numPr>
        <w:numId w:val="9"/>
      </w:numPr>
    </w:pPr>
  </w:style>
  <w:style w:type="paragraph" w:styleId="ListNumber2">
    <w:name w:val="List Number 2"/>
    <w:basedOn w:val="Normal"/>
    <w:semiHidden/>
    <w:rsid w:val="005802EE"/>
    <w:pPr>
      <w:numPr>
        <w:numId w:val="10"/>
      </w:numPr>
    </w:pPr>
  </w:style>
  <w:style w:type="paragraph" w:styleId="ListNumber3">
    <w:name w:val="List Number 3"/>
    <w:basedOn w:val="Normal"/>
    <w:semiHidden/>
    <w:rsid w:val="005802EE"/>
    <w:pPr>
      <w:numPr>
        <w:numId w:val="11"/>
      </w:numPr>
    </w:pPr>
  </w:style>
  <w:style w:type="paragraph" w:styleId="ListNumber4">
    <w:name w:val="List Number 4"/>
    <w:basedOn w:val="Normal"/>
    <w:semiHidden/>
    <w:rsid w:val="005802EE"/>
    <w:pPr>
      <w:numPr>
        <w:numId w:val="12"/>
      </w:numPr>
    </w:pPr>
  </w:style>
  <w:style w:type="paragraph" w:styleId="ListNumber5">
    <w:name w:val="List Number 5"/>
    <w:basedOn w:val="Normal"/>
    <w:semiHidden/>
    <w:rsid w:val="005802EE"/>
    <w:pPr>
      <w:numPr>
        <w:numId w:val="13"/>
      </w:numPr>
    </w:pPr>
  </w:style>
  <w:style w:type="paragraph" w:styleId="MessageHeader">
    <w:name w:val="Message Header"/>
    <w:basedOn w:val="Normal"/>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5802EE"/>
    <w:rPr>
      <w:rFonts w:ascii="Times New Roman" w:hAnsi="Times New Roman"/>
      <w:sz w:val="24"/>
    </w:rPr>
  </w:style>
  <w:style w:type="paragraph" w:styleId="NormalIndent">
    <w:name w:val="Normal Indent"/>
    <w:basedOn w:val="Normal"/>
    <w:semiHidden/>
    <w:rsid w:val="005802EE"/>
    <w:pPr>
      <w:ind w:left="1304"/>
    </w:pPr>
  </w:style>
  <w:style w:type="paragraph" w:styleId="NoteHeading">
    <w:name w:val="Note Heading"/>
    <w:basedOn w:val="Normal"/>
    <w:next w:val="Normal"/>
    <w:semiHidden/>
    <w:rsid w:val="005802EE"/>
  </w:style>
  <w:style w:type="paragraph" w:styleId="PlainText">
    <w:name w:val="Plain Text"/>
    <w:basedOn w:val="Normal"/>
    <w:semiHidden/>
    <w:rsid w:val="005802EE"/>
    <w:rPr>
      <w:rFonts w:ascii="Courier New" w:hAnsi="Courier New" w:cs="Courier New"/>
      <w:szCs w:val="20"/>
    </w:rPr>
  </w:style>
  <w:style w:type="paragraph" w:styleId="Salutation">
    <w:name w:val="Salutation"/>
    <w:basedOn w:val="Normal"/>
    <w:next w:val="Normal"/>
    <w:semiHidden/>
    <w:rsid w:val="005802EE"/>
  </w:style>
  <w:style w:type="paragraph" w:styleId="Signature">
    <w:name w:val="Signature"/>
    <w:basedOn w:val="Normal"/>
    <w:semiHidden/>
    <w:rsid w:val="005802EE"/>
    <w:pPr>
      <w:ind w:left="4252"/>
    </w:pPr>
  </w:style>
  <w:style w:type="character" w:styleId="Strong">
    <w:name w:val="Strong"/>
    <w:qFormat/>
    <w:rsid w:val="005802EE"/>
    <w:rPr>
      <w:b/>
      <w:bCs/>
    </w:rPr>
  </w:style>
  <w:style w:type="paragraph" w:styleId="Subtitle">
    <w:name w:val="Subtitle"/>
    <w:basedOn w:val="Normal"/>
    <w:qFormat/>
    <w:rsid w:val="005802EE"/>
    <w:pPr>
      <w:spacing w:after="60"/>
      <w:jc w:val="center"/>
      <w:outlineLvl w:val="1"/>
    </w:pPr>
    <w:rPr>
      <w:rFonts w:ascii="Arial" w:hAnsi="Arial" w:cs="Arial"/>
      <w:sz w:val="24"/>
    </w:rPr>
  </w:style>
  <w:style w:type="table" w:styleId="Table3Deffects1">
    <w:name w:val="Table 3D effects 1"/>
    <w:basedOn w:val="Table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802EE"/>
    <w:pPr>
      <w:spacing w:before="240" w:after="60"/>
      <w:jc w:val="center"/>
      <w:outlineLvl w:val="0"/>
    </w:pPr>
    <w:rPr>
      <w:rFonts w:ascii="Arial" w:hAnsi="Arial" w:cs="Arial"/>
      <w:b/>
      <w:bCs/>
      <w:kern w:val="28"/>
      <w:sz w:val="32"/>
      <w:szCs w:val="32"/>
    </w:rPr>
  </w:style>
  <w:style w:type="paragraph" w:styleId="TOC1">
    <w:name w:val="toc 1"/>
    <w:basedOn w:val="Normal"/>
    <w:next w:val="Normal"/>
    <w:semiHidden/>
    <w:rsid w:val="00863559"/>
    <w:pPr>
      <w:tabs>
        <w:tab w:val="right" w:pos="7655"/>
      </w:tabs>
      <w:spacing w:before="120"/>
      <w:ind w:right="567"/>
    </w:pPr>
    <w:rPr>
      <w:b/>
    </w:rPr>
  </w:style>
  <w:style w:type="paragraph" w:styleId="TOC2">
    <w:name w:val="toc 2"/>
    <w:basedOn w:val="Normal"/>
    <w:next w:val="Normal"/>
    <w:semiHidden/>
    <w:rsid w:val="00863559"/>
    <w:pPr>
      <w:tabs>
        <w:tab w:val="right" w:pos="7655"/>
      </w:tabs>
      <w:ind w:left="284" w:right="567"/>
    </w:pPr>
  </w:style>
  <w:style w:type="paragraph" w:styleId="TOC3">
    <w:name w:val="toc 3"/>
    <w:basedOn w:val="Normal"/>
    <w:next w:val="Normal"/>
    <w:semiHidden/>
    <w:rsid w:val="00863559"/>
    <w:pPr>
      <w:tabs>
        <w:tab w:val="right" w:pos="7655"/>
      </w:tabs>
      <w:ind w:left="567" w:right="567"/>
    </w:pPr>
  </w:style>
  <w:style w:type="paragraph" w:styleId="TOC4">
    <w:name w:val="toc 4"/>
    <w:basedOn w:val="Normal"/>
    <w:next w:val="Normal"/>
    <w:semiHidden/>
    <w:rsid w:val="00863559"/>
    <w:pPr>
      <w:tabs>
        <w:tab w:val="right" w:pos="7655"/>
      </w:tabs>
      <w:ind w:left="851" w:right="567"/>
    </w:pPr>
  </w:style>
  <w:style w:type="paragraph" w:styleId="TOC5">
    <w:name w:val="toc 5"/>
    <w:basedOn w:val="Normal"/>
    <w:next w:val="Normal"/>
    <w:semiHidden/>
    <w:rsid w:val="00863559"/>
    <w:pPr>
      <w:tabs>
        <w:tab w:val="right" w:pos="7655"/>
      </w:tabs>
      <w:ind w:left="1134" w:right="567"/>
    </w:pPr>
  </w:style>
  <w:style w:type="character" w:styleId="FollowedHyperlink">
    <w:name w:val="FollowedHyperlink"/>
    <w:semiHidden/>
    <w:rsid w:val="00B0759B"/>
    <w:rPr>
      <w:rFonts w:ascii="Georgia" w:hAnsi="Georgia"/>
      <w:color w:val="87888A"/>
      <w:sz w:val="21"/>
      <w:u w:val="none"/>
    </w:rPr>
  </w:style>
  <w:style w:type="paragraph" w:styleId="Footer">
    <w:name w:val="footer"/>
    <w:basedOn w:val="Normal"/>
    <w:semiHidden/>
    <w:rsid w:val="00336DC5"/>
    <w:pPr>
      <w:tabs>
        <w:tab w:val="center" w:pos="3615"/>
        <w:tab w:val="right" w:pos="7229"/>
        <w:tab w:val="left" w:pos="10206"/>
      </w:tabs>
      <w:spacing w:line="180" w:lineRule="atLeast"/>
    </w:pPr>
    <w:rPr>
      <w:rFonts w:ascii="AU Passata" w:hAnsi="AU Passata"/>
      <w:color w:val="87888A"/>
      <w:spacing w:val="10"/>
      <w:sz w:val="14"/>
    </w:rPr>
  </w:style>
  <w:style w:type="paragraph" w:styleId="Header">
    <w:name w:val="header"/>
    <w:basedOn w:val="Normal"/>
    <w:semiHidden/>
    <w:rsid w:val="00907607"/>
    <w:pPr>
      <w:tabs>
        <w:tab w:val="center" w:pos="4819"/>
        <w:tab w:val="right" w:pos="9638"/>
      </w:tabs>
      <w:spacing w:line="180" w:lineRule="atLeast"/>
    </w:pPr>
    <w:rPr>
      <w:rFonts w:ascii="AU Passata" w:hAnsi="AU Passata"/>
      <w:color w:val="87888A"/>
      <w:spacing w:val="10"/>
      <w:sz w:val="14"/>
    </w:rPr>
  </w:style>
  <w:style w:type="character" w:styleId="Hyperlink">
    <w:name w:val="Hyperlink"/>
    <w:semiHidden/>
    <w:rsid w:val="00B0759B"/>
    <w:rPr>
      <w:rFonts w:ascii="Georgia" w:hAnsi="Georgia"/>
      <w:color w:val="03428E"/>
      <w:sz w:val="21"/>
      <w:u w:val="none"/>
    </w:rPr>
  </w:style>
  <w:style w:type="character" w:styleId="PageNumber">
    <w:name w:val="page number"/>
    <w:semiHidden/>
    <w:rsid w:val="009044C3"/>
    <w:rPr>
      <w:rFonts w:ascii="AU Passata" w:hAnsi="AU Passata"/>
      <w:sz w:val="14"/>
    </w:rPr>
  </w:style>
  <w:style w:type="paragraph" w:customStyle="1" w:styleId="Normal-Bullet">
    <w:name w:val="Normal - Bullet"/>
    <w:basedOn w:val="Normal"/>
    <w:rsid w:val="00907607"/>
    <w:pPr>
      <w:numPr>
        <w:numId w:val="14"/>
      </w:numPr>
    </w:pPr>
  </w:style>
  <w:style w:type="paragraph" w:styleId="TOC6">
    <w:name w:val="toc 6"/>
    <w:basedOn w:val="Normal"/>
    <w:next w:val="Normal"/>
    <w:semiHidden/>
    <w:rsid w:val="00863559"/>
    <w:pPr>
      <w:tabs>
        <w:tab w:val="right" w:pos="7655"/>
      </w:tabs>
      <w:ind w:left="2268" w:right="567" w:hanging="1134"/>
    </w:pPr>
  </w:style>
  <w:style w:type="paragraph" w:styleId="TOC7">
    <w:name w:val="toc 7"/>
    <w:basedOn w:val="Normal"/>
    <w:next w:val="Normal"/>
    <w:semiHidden/>
    <w:rsid w:val="00863559"/>
    <w:pPr>
      <w:tabs>
        <w:tab w:val="right" w:pos="7655"/>
      </w:tabs>
      <w:ind w:left="2268" w:right="567" w:hanging="1134"/>
    </w:pPr>
  </w:style>
  <w:style w:type="paragraph" w:styleId="TOC8">
    <w:name w:val="toc 8"/>
    <w:basedOn w:val="Normal"/>
    <w:next w:val="Normal"/>
    <w:semiHidden/>
    <w:rsid w:val="00863559"/>
    <w:pPr>
      <w:tabs>
        <w:tab w:val="right" w:pos="7655"/>
      </w:tabs>
      <w:ind w:left="2268" w:right="567" w:hanging="1134"/>
    </w:pPr>
  </w:style>
  <w:style w:type="paragraph" w:styleId="TOC9">
    <w:name w:val="toc 9"/>
    <w:basedOn w:val="Normal"/>
    <w:next w:val="Normal"/>
    <w:semiHidden/>
    <w:rsid w:val="00863559"/>
    <w:pPr>
      <w:tabs>
        <w:tab w:val="right" w:pos="7655"/>
      </w:tabs>
      <w:ind w:left="2268" w:right="567" w:hanging="1134"/>
    </w:pPr>
  </w:style>
  <w:style w:type="paragraph" w:customStyle="1" w:styleId="Normal-Numbering">
    <w:name w:val="Normal - Numbering"/>
    <w:basedOn w:val="Normal"/>
    <w:rsid w:val="00907607"/>
    <w:pPr>
      <w:numPr>
        <w:numId w:val="15"/>
      </w:numPr>
    </w:pPr>
  </w:style>
  <w:style w:type="paragraph" w:customStyle="1" w:styleId="Normal-Tabletext">
    <w:name w:val="Normal - Table text"/>
    <w:basedOn w:val="Normal"/>
    <w:rsid w:val="00051A09"/>
    <w:pPr>
      <w:spacing w:line="220" w:lineRule="atLeast"/>
    </w:pPr>
    <w:rPr>
      <w:sz w:val="18"/>
      <w:lang w:val="da-DK"/>
    </w:rPr>
  </w:style>
  <w:style w:type="paragraph" w:customStyle="1" w:styleId="Normal-TableHeading">
    <w:name w:val="Normal - Table Heading"/>
    <w:basedOn w:val="Normal"/>
    <w:rsid w:val="00AD4779"/>
    <w:pPr>
      <w:spacing w:line="260" w:lineRule="atLeast"/>
    </w:pPr>
    <w:rPr>
      <w:color w:val="03428E"/>
      <w:sz w:val="18"/>
    </w:rPr>
  </w:style>
  <w:style w:type="paragraph" w:customStyle="1" w:styleId="Normal-TableColomnHeading">
    <w:name w:val="Normal - Table Colomn Heading"/>
    <w:basedOn w:val="Normal"/>
    <w:rsid w:val="00AD4779"/>
    <w:pPr>
      <w:spacing w:line="220" w:lineRule="atLeast"/>
    </w:pPr>
    <w:rPr>
      <w:color w:val="03428E"/>
      <w:sz w:val="18"/>
    </w:rPr>
  </w:style>
  <w:style w:type="table" w:customStyle="1" w:styleId="Table-Normal">
    <w:name w:val="Table - Normal"/>
    <w:basedOn w:val="TableNormal"/>
    <w:semiHidden/>
    <w:rsid w:val="00AD4779"/>
    <w:pPr>
      <w:spacing w:line="220" w:lineRule="atLeast"/>
    </w:pPr>
    <w:rPr>
      <w:rFonts w:ascii="Georgia" w:hAnsi="Georgia"/>
      <w:sz w:val="18"/>
    </w:rPr>
    <w:tblPr>
      <w:tblInd w:w="0" w:type="dxa"/>
      <w:tblCellMar>
        <w:top w:w="28" w:type="dxa"/>
        <w:left w:w="0" w:type="dxa"/>
        <w:bottom w:w="0"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Tahoma" w:hAnsi="Tahoma"/>
        <w:b/>
        <w:color w:val="03428E"/>
        <w:sz w:val="18"/>
      </w:rPr>
      <w:tblPr/>
      <w:tcPr>
        <w:tcBorders>
          <w:bottom w:val="single" w:sz="4" w:space="0" w:color="auto"/>
          <w:insideH w:val="nil"/>
        </w:tcBorders>
      </w:tcPr>
    </w:tblStylePr>
    <w:tblStylePr w:type="lastRow">
      <w:tblPr/>
      <w:tcPr>
        <w:tcBorders>
          <w:bottom w:val="single" w:sz="4" w:space="0" w:color="auto"/>
        </w:tcBorders>
      </w:tcPr>
    </w:tblStylePr>
    <w:tblStylePr w:type="firstCol">
      <w:pPr>
        <w:wordWrap/>
        <w:spacing w:line="220" w:lineRule="atLeast"/>
      </w:pPr>
      <w:rPr>
        <w:rFonts w:ascii="Tahoma" w:hAnsi="Tahoma"/>
        <w:b/>
        <w:color w:val="03428E"/>
        <w:sz w:val="18"/>
      </w:rPr>
    </w:tblStylePr>
  </w:style>
  <w:style w:type="paragraph" w:customStyle="1" w:styleId="Normal-TableNumbers">
    <w:name w:val="Normal - Table Numbers"/>
    <w:basedOn w:val="Normal-Tabletext"/>
    <w:rsid w:val="003E6170"/>
    <w:pPr>
      <w:jc w:val="right"/>
    </w:pPr>
  </w:style>
  <w:style w:type="paragraph" w:customStyle="1" w:styleId="Normal-TableNumbersTotal">
    <w:name w:val="Normal - Table Numbers Total"/>
    <w:basedOn w:val="Normal-TableNumbers"/>
    <w:rsid w:val="003E6170"/>
    <w:rPr>
      <w:b/>
    </w:rPr>
  </w:style>
  <w:style w:type="paragraph" w:customStyle="1" w:styleId="Template">
    <w:name w:val="Template"/>
    <w:semiHidden/>
    <w:rsid w:val="00905114"/>
    <w:pPr>
      <w:spacing w:line="180" w:lineRule="atLeast"/>
    </w:pPr>
    <w:rPr>
      <w:rFonts w:ascii="AU Passata" w:hAnsi="AU Passata"/>
      <w:noProof/>
      <w:spacing w:val="10"/>
      <w:sz w:val="14"/>
      <w:szCs w:val="24"/>
      <w:lang w:val="en-GB"/>
    </w:rPr>
  </w:style>
  <w:style w:type="paragraph" w:customStyle="1" w:styleId="Template-Companyname">
    <w:name w:val="Template - Company name"/>
    <w:basedOn w:val="Template"/>
    <w:next w:val="Template-Address"/>
    <w:semiHidden/>
    <w:rsid w:val="00AA0EF9"/>
    <w:rPr>
      <w:b/>
    </w:rPr>
  </w:style>
  <w:style w:type="paragraph" w:customStyle="1" w:styleId="Template-Address">
    <w:name w:val="Template - Address"/>
    <w:basedOn w:val="Template"/>
    <w:semiHidden/>
    <w:rsid w:val="002171DE"/>
  </w:style>
  <w:style w:type="paragraph" w:customStyle="1" w:styleId="Template-Date">
    <w:name w:val="Template - Date"/>
    <w:basedOn w:val="Template-Address"/>
    <w:semiHidden/>
    <w:rsid w:val="002171DE"/>
  </w:style>
  <w:style w:type="table" w:styleId="TableGrid">
    <w:name w:val="Table Grid"/>
    <w:basedOn w:val="TableNormal"/>
    <w:semiHidden/>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heading">
    <w:name w:val="Normal - Dokument heading"/>
    <w:basedOn w:val="Normal"/>
    <w:semiHidden/>
    <w:rsid w:val="00FE0DAB"/>
    <w:rPr>
      <w:b/>
    </w:rPr>
  </w:style>
  <w:style w:type="paragraph" w:customStyle="1" w:styleId="Template-Afdeling">
    <w:name w:val="Template - Afdeling"/>
    <w:basedOn w:val="Template"/>
    <w:semiHidden/>
    <w:rsid w:val="00905114"/>
    <w:rPr>
      <w:b/>
    </w:rPr>
  </w:style>
  <w:style w:type="paragraph" w:styleId="TableofFigures">
    <w:name w:val="table of figures"/>
    <w:basedOn w:val="Normal"/>
    <w:next w:val="Normal"/>
    <w:semiHidden/>
    <w:rsid w:val="00BE7FBE"/>
  </w:style>
  <w:style w:type="paragraph" w:customStyle="1" w:styleId="Template-NavnMellemnavn">
    <w:name w:val="Template - Navn/Mellemnavn"/>
    <w:basedOn w:val="Template"/>
    <w:semiHidden/>
    <w:rsid w:val="003F33BA"/>
    <w:rPr>
      <w:b/>
    </w:rPr>
  </w:style>
  <w:style w:type="paragraph" w:customStyle="1" w:styleId="Template-Brugerinfo">
    <w:name w:val="Template - Bruger info"/>
    <w:basedOn w:val="Template"/>
    <w:semiHidden/>
    <w:rsid w:val="003F33BA"/>
  </w:style>
  <w:style w:type="paragraph" w:customStyle="1" w:styleId="Template-Informationsoverskrift">
    <w:name w:val="Template - Informations overskrift"/>
    <w:basedOn w:val="Template"/>
    <w:next w:val="Template-Informationstekst"/>
    <w:semiHidden/>
    <w:rsid w:val="00907607"/>
    <w:rPr>
      <w:b/>
    </w:rPr>
  </w:style>
  <w:style w:type="paragraph" w:customStyle="1" w:styleId="Template-Informationstekst">
    <w:name w:val="Template - Informations tekst"/>
    <w:basedOn w:val="Template"/>
    <w:semiHidden/>
    <w:rsid w:val="00907607"/>
  </w:style>
  <w:style w:type="paragraph" w:customStyle="1" w:styleId="Template-Parentlogoname">
    <w:name w:val="Template - Parent logoname"/>
    <w:basedOn w:val="Template"/>
    <w:semiHidden/>
    <w:rsid w:val="00EC06F0"/>
    <w:pPr>
      <w:spacing w:line="240" w:lineRule="atLeast"/>
    </w:pPr>
    <w:rPr>
      <w:caps/>
      <w:color w:val="03428E"/>
      <w:sz w:val="22"/>
    </w:rPr>
  </w:style>
  <w:style w:type="paragraph" w:customStyle="1" w:styleId="Template-Unitnamelogoname">
    <w:name w:val="Template - Unitname logoname"/>
    <w:basedOn w:val="Template-Parentlogoname"/>
    <w:semiHidden/>
    <w:rsid w:val="00C723B1"/>
    <w:pPr>
      <w:spacing w:before="66" w:line="160" w:lineRule="atLeast"/>
      <w:contextualSpacing/>
    </w:pPr>
    <w:rPr>
      <w:sz w:val="14"/>
    </w:rPr>
  </w:style>
  <w:style w:type="paragraph" w:styleId="BalloonText">
    <w:name w:val="Balloon Text"/>
    <w:basedOn w:val="Normal"/>
    <w:semiHidden/>
    <w:rsid w:val="00331A73"/>
    <w:rPr>
      <w:rFonts w:ascii="Tahoma" w:hAnsi="Tahoma" w:cs="Tahoma"/>
      <w:sz w:val="16"/>
      <w:szCs w:val="16"/>
    </w:rPr>
  </w:style>
  <w:style w:type="character" w:styleId="CommentReference">
    <w:name w:val="annotation reference"/>
    <w:semiHidden/>
    <w:rsid w:val="00331A73"/>
    <w:rPr>
      <w:sz w:val="16"/>
      <w:szCs w:val="16"/>
    </w:rPr>
  </w:style>
  <w:style w:type="paragraph" w:styleId="CommentText">
    <w:name w:val="annotation text"/>
    <w:basedOn w:val="Normal"/>
    <w:semiHidden/>
    <w:rsid w:val="00331A73"/>
    <w:rPr>
      <w:sz w:val="20"/>
      <w:szCs w:val="20"/>
    </w:rPr>
  </w:style>
  <w:style w:type="paragraph" w:styleId="CommentSubject">
    <w:name w:val="annotation subject"/>
    <w:basedOn w:val="CommentText"/>
    <w:next w:val="CommentText"/>
    <w:semiHidden/>
    <w:rsid w:val="00331A73"/>
    <w:rPr>
      <w:b/>
      <w:bCs/>
    </w:rPr>
  </w:style>
  <w:style w:type="paragraph" w:styleId="DocumentMap">
    <w:name w:val="Document Map"/>
    <w:basedOn w:val="Normal"/>
    <w:semiHidden/>
    <w:rsid w:val="00331A73"/>
    <w:pPr>
      <w:shd w:val="clear" w:color="auto" w:fill="000080"/>
    </w:pPr>
    <w:rPr>
      <w:rFonts w:ascii="Tahoma" w:hAnsi="Tahoma" w:cs="Tahoma"/>
      <w:sz w:val="20"/>
      <w:szCs w:val="20"/>
    </w:rPr>
  </w:style>
  <w:style w:type="paragraph" w:styleId="Index1">
    <w:name w:val="index 1"/>
    <w:basedOn w:val="Normal"/>
    <w:next w:val="Normal"/>
    <w:autoRedefine/>
    <w:semiHidden/>
    <w:rsid w:val="00331A73"/>
    <w:pPr>
      <w:ind w:left="210" w:hanging="210"/>
    </w:pPr>
  </w:style>
  <w:style w:type="paragraph" w:styleId="Index2">
    <w:name w:val="index 2"/>
    <w:basedOn w:val="Normal"/>
    <w:next w:val="Normal"/>
    <w:autoRedefine/>
    <w:semiHidden/>
    <w:rsid w:val="00331A73"/>
    <w:pPr>
      <w:ind w:left="420" w:hanging="210"/>
    </w:pPr>
  </w:style>
  <w:style w:type="paragraph" w:styleId="Index3">
    <w:name w:val="index 3"/>
    <w:basedOn w:val="Normal"/>
    <w:next w:val="Normal"/>
    <w:autoRedefine/>
    <w:semiHidden/>
    <w:rsid w:val="00331A73"/>
    <w:pPr>
      <w:ind w:left="630" w:hanging="210"/>
    </w:pPr>
  </w:style>
  <w:style w:type="paragraph" w:styleId="Index4">
    <w:name w:val="index 4"/>
    <w:basedOn w:val="Normal"/>
    <w:next w:val="Normal"/>
    <w:autoRedefine/>
    <w:semiHidden/>
    <w:rsid w:val="00331A73"/>
    <w:pPr>
      <w:ind w:left="840" w:hanging="210"/>
    </w:pPr>
  </w:style>
  <w:style w:type="paragraph" w:styleId="Index5">
    <w:name w:val="index 5"/>
    <w:basedOn w:val="Normal"/>
    <w:next w:val="Normal"/>
    <w:autoRedefine/>
    <w:semiHidden/>
    <w:rsid w:val="00331A73"/>
    <w:pPr>
      <w:ind w:left="1050" w:hanging="210"/>
    </w:pPr>
  </w:style>
  <w:style w:type="paragraph" w:styleId="Index6">
    <w:name w:val="index 6"/>
    <w:basedOn w:val="Normal"/>
    <w:next w:val="Normal"/>
    <w:autoRedefine/>
    <w:semiHidden/>
    <w:rsid w:val="00331A73"/>
    <w:pPr>
      <w:ind w:left="1260" w:hanging="210"/>
    </w:pPr>
  </w:style>
  <w:style w:type="paragraph" w:styleId="Index7">
    <w:name w:val="index 7"/>
    <w:basedOn w:val="Normal"/>
    <w:next w:val="Normal"/>
    <w:autoRedefine/>
    <w:semiHidden/>
    <w:rsid w:val="00331A73"/>
    <w:pPr>
      <w:ind w:left="1470" w:hanging="210"/>
    </w:pPr>
  </w:style>
  <w:style w:type="paragraph" w:styleId="Index8">
    <w:name w:val="index 8"/>
    <w:basedOn w:val="Normal"/>
    <w:next w:val="Normal"/>
    <w:autoRedefine/>
    <w:semiHidden/>
    <w:rsid w:val="00331A73"/>
    <w:pPr>
      <w:ind w:left="1680" w:hanging="210"/>
    </w:pPr>
  </w:style>
  <w:style w:type="paragraph" w:styleId="Index9">
    <w:name w:val="index 9"/>
    <w:basedOn w:val="Normal"/>
    <w:next w:val="Normal"/>
    <w:autoRedefine/>
    <w:semiHidden/>
    <w:rsid w:val="00331A73"/>
    <w:pPr>
      <w:ind w:left="1890" w:hanging="210"/>
    </w:pPr>
  </w:style>
  <w:style w:type="paragraph" w:styleId="IndexHeading">
    <w:name w:val="index heading"/>
    <w:basedOn w:val="Normal"/>
    <w:next w:val="Index1"/>
    <w:semiHidden/>
    <w:rsid w:val="00331A73"/>
    <w:rPr>
      <w:rFonts w:ascii="Arial" w:hAnsi="Arial" w:cs="Arial"/>
      <w:b/>
      <w:bCs/>
    </w:rPr>
  </w:style>
  <w:style w:type="paragraph" w:styleId="MacroText">
    <w:name w:val="macro"/>
    <w:semiHidden/>
    <w:rsid w:val="00331A73"/>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da-DK"/>
    </w:rPr>
  </w:style>
  <w:style w:type="paragraph" w:styleId="TableofAuthorities">
    <w:name w:val="table of authorities"/>
    <w:basedOn w:val="Normal"/>
    <w:next w:val="Normal"/>
    <w:semiHidden/>
    <w:rsid w:val="00331A73"/>
    <w:pPr>
      <w:ind w:left="210" w:hanging="210"/>
    </w:pPr>
  </w:style>
  <w:style w:type="paragraph" w:styleId="TOAHeading">
    <w:name w:val="toa heading"/>
    <w:basedOn w:val="Normal"/>
    <w:next w:val="Normal"/>
    <w:semiHidden/>
    <w:rsid w:val="00331A73"/>
    <w:pPr>
      <w:spacing w:before="120"/>
    </w:pPr>
    <w:rPr>
      <w:rFonts w:ascii="Arial" w:hAnsi="Arial" w:cs="Arial"/>
      <w:b/>
      <w:bCs/>
      <w:sz w:val="24"/>
    </w:rPr>
  </w:style>
  <w:style w:type="paragraph" w:styleId="ListParagraph">
    <w:name w:val="List Paragraph"/>
    <w:basedOn w:val="Normal"/>
    <w:uiPriority w:val="34"/>
    <w:qFormat/>
    <w:rsid w:val="006D5D17"/>
    <w:pPr>
      <w:overflowPunct w:val="0"/>
      <w:autoSpaceDE w:val="0"/>
      <w:autoSpaceDN w:val="0"/>
      <w:adjustRightInd w:val="0"/>
      <w:spacing w:line="240" w:lineRule="auto"/>
      <w:ind w:left="720"/>
      <w:contextualSpacing/>
      <w:textAlignment w:val="baseline"/>
    </w:pPr>
    <w:rPr>
      <w:rFonts w:ascii="Univers (WN)" w:hAnsi="Univers (WN)"/>
      <w:sz w:val="24"/>
      <w:szCs w:val="20"/>
      <w:lang w:val="da-DK"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EFE"/>
    <w:pPr>
      <w:spacing w:line="280" w:lineRule="atLeast"/>
    </w:pPr>
    <w:rPr>
      <w:rFonts w:ascii="Georgia" w:hAnsi="Georgia"/>
      <w:sz w:val="21"/>
      <w:szCs w:val="24"/>
      <w:lang w:val="en-GB"/>
    </w:rPr>
  </w:style>
  <w:style w:type="paragraph" w:styleId="Heading1">
    <w:name w:val="heading 1"/>
    <w:basedOn w:val="Normal"/>
    <w:next w:val="Normal"/>
    <w:qFormat/>
    <w:rsid w:val="009D6862"/>
    <w:pPr>
      <w:outlineLvl w:val="0"/>
    </w:pPr>
    <w:rPr>
      <w:rFonts w:cs="Arial"/>
      <w:b/>
      <w:bCs/>
      <w:szCs w:val="32"/>
    </w:rPr>
  </w:style>
  <w:style w:type="paragraph" w:styleId="Heading2">
    <w:name w:val="heading 2"/>
    <w:basedOn w:val="Normal"/>
    <w:next w:val="Normal"/>
    <w:qFormat/>
    <w:rsid w:val="009D6862"/>
    <w:pPr>
      <w:outlineLvl w:val="1"/>
    </w:pPr>
    <w:rPr>
      <w:rFonts w:cs="Arial"/>
      <w:b/>
      <w:bCs/>
      <w:i/>
      <w:iCs/>
      <w:szCs w:val="28"/>
    </w:rPr>
  </w:style>
  <w:style w:type="paragraph" w:styleId="Heading3">
    <w:name w:val="heading 3"/>
    <w:basedOn w:val="Normal"/>
    <w:next w:val="Normal"/>
    <w:qFormat/>
    <w:rsid w:val="009D6862"/>
    <w:pPr>
      <w:outlineLvl w:val="2"/>
    </w:pPr>
    <w:rPr>
      <w:rFonts w:cs="Arial"/>
      <w:bCs/>
      <w:i/>
      <w:szCs w:val="26"/>
    </w:rPr>
  </w:style>
  <w:style w:type="paragraph" w:styleId="Heading4">
    <w:name w:val="heading 4"/>
    <w:basedOn w:val="Normal"/>
    <w:next w:val="Normal"/>
    <w:qFormat/>
    <w:rsid w:val="00907607"/>
    <w:pPr>
      <w:keepNext/>
      <w:outlineLvl w:val="3"/>
    </w:pPr>
    <w:rPr>
      <w:bCs/>
      <w:i/>
      <w:szCs w:val="28"/>
    </w:rPr>
  </w:style>
  <w:style w:type="paragraph" w:styleId="Heading5">
    <w:name w:val="heading 5"/>
    <w:basedOn w:val="Normal"/>
    <w:next w:val="Normal"/>
    <w:qFormat/>
    <w:rsid w:val="00577E20"/>
    <w:pPr>
      <w:outlineLvl w:val="4"/>
    </w:pPr>
    <w:rPr>
      <w:bCs/>
      <w:iCs/>
      <w:szCs w:val="26"/>
    </w:rPr>
  </w:style>
  <w:style w:type="paragraph" w:styleId="Heading6">
    <w:name w:val="heading 6"/>
    <w:basedOn w:val="Normal"/>
    <w:next w:val="Normal"/>
    <w:qFormat/>
    <w:rsid w:val="00577E20"/>
    <w:pPr>
      <w:outlineLvl w:val="5"/>
    </w:pPr>
    <w:rPr>
      <w:bCs/>
      <w:szCs w:val="22"/>
    </w:rPr>
  </w:style>
  <w:style w:type="paragraph" w:styleId="Heading7">
    <w:name w:val="heading 7"/>
    <w:basedOn w:val="Normal"/>
    <w:next w:val="Normal"/>
    <w:qFormat/>
    <w:rsid w:val="00577E20"/>
    <w:pPr>
      <w:outlineLvl w:val="6"/>
    </w:pPr>
  </w:style>
  <w:style w:type="paragraph" w:styleId="Heading8">
    <w:name w:val="heading 8"/>
    <w:basedOn w:val="Normal"/>
    <w:next w:val="Normal"/>
    <w:qFormat/>
    <w:rsid w:val="00577E20"/>
    <w:pPr>
      <w:outlineLvl w:val="7"/>
    </w:pPr>
    <w:rPr>
      <w:iCs/>
    </w:rPr>
  </w:style>
  <w:style w:type="paragraph" w:styleId="Heading9">
    <w:name w:val="heading 9"/>
    <w:basedOn w:val="Normal"/>
    <w:next w:val="Normal"/>
    <w:qFormat/>
    <w:rsid w:val="00577E20"/>
    <w:pPr>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rsid w:val="005802EE"/>
    <w:pPr>
      <w:numPr>
        <w:numId w:val="1"/>
      </w:numPr>
    </w:pPr>
  </w:style>
  <w:style w:type="numbering" w:styleId="1ai">
    <w:name w:val="Outline List 1"/>
    <w:basedOn w:val="NoList"/>
    <w:semiHidden/>
    <w:rsid w:val="005802EE"/>
    <w:pPr>
      <w:numPr>
        <w:numId w:val="2"/>
      </w:numPr>
    </w:pPr>
  </w:style>
  <w:style w:type="numbering" w:styleId="ArticleSection">
    <w:name w:val="Outline List 3"/>
    <w:basedOn w:val="NoList"/>
    <w:semiHidden/>
    <w:rsid w:val="005802EE"/>
    <w:pPr>
      <w:numPr>
        <w:numId w:val="3"/>
      </w:numPr>
    </w:pPr>
  </w:style>
  <w:style w:type="paragraph" w:styleId="BlockText">
    <w:name w:val="Block Text"/>
    <w:basedOn w:val="Normal"/>
    <w:semiHidden/>
    <w:rsid w:val="005802EE"/>
    <w:pPr>
      <w:spacing w:after="120"/>
      <w:ind w:left="1440" w:right="1440"/>
    </w:pPr>
  </w:style>
  <w:style w:type="paragraph" w:styleId="BodyText">
    <w:name w:val="Body Text"/>
    <w:basedOn w:val="Normal"/>
    <w:semiHidden/>
    <w:rsid w:val="005802EE"/>
    <w:pPr>
      <w:spacing w:after="120"/>
    </w:pPr>
  </w:style>
  <w:style w:type="paragraph" w:styleId="BodyText2">
    <w:name w:val="Body Text 2"/>
    <w:basedOn w:val="Normal"/>
    <w:semiHidden/>
    <w:rsid w:val="005802EE"/>
    <w:pPr>
      <w:spacing w:after="120" w:line="480" w:lineRule="auto"/>
    </w:pPr>
  </w:style>
  <w:style w:type="paragraph" w:styleId="BodyText3">
    <w:name w:val="Body Text 3"/>
    <w:basedOn w:val="Normal"/>
    <w:semiHidden/>
    <w:rsid w:val="005802EE"/>
    <w:pPr>
      <w:spacing w:after="120"/>
    </w:pPr>
    <w:rPr>
      <w:sz w:val="16"/>
      <w:szCs w:val="16"/>
    </w:rPr>
  </w:style>
  <w:style w:type="paragraph" w:styleId="BodyTextFirstIndent">
    <w:name w:val="Body Text First Indent"/>
    <w:basedOn w:val="BodyText"/>
    <w:semiHidden/>
    <w:rsid w:val="005802EE"/>
    <w:pPr>
      <w:ind w:firstLine="210"/>
    </w:pPr>
  </w:style>
  <w:style w:type="paragraph" w:styleId="BodyTextIndent">
    <w:name w:val="Body Text Indent"/>
    <w:basedOn w:val="Normal"/>
    <w:semiHidden/>
    <w:rsid w:val="005802EE"/>
    <w:pPr>
      <w:spacing w:after="120"/>
      <w:ind w:left="283"/>
    </w:pPr>
  </w:style>
  <w:style w:type="paragraph" w:styleId="BodyTextFirstIndent2">
    <w:name w:val="Body Text First Indent 2"/>
    <w:basedOn w:val="BodyTextIndent"/>
    <w:semiHidden/>
    <w:rsid w:val="005802EE"/>
    <w:pPr>
      <w:ind w:firstLine="210"/>
    </w:pPr>
  </w:style>
  <w:style w:type="paragraph" w:styleId="BodyTextIndent2">
    <w:name w:val="Body Text Indent 2"/>
    <w:basedOn w:val="Normal"/>
    <w:semiHidden/>
    <w:rsid w:val="005802EE"/>
    <w:pPr>
      <w:spacing w:after="120" w:line="480" w:lineRule="auto"/>
      <w:ind w:left="283"/>
    </w:pPr>
  </w:style>
  <w:style w:type="paragraph" w:styleId="BodyTextIndent3">
    <w:name w:val="Body Text Indent 3"/>
    <w:basedOn w:val="Normal"/>
    <w:semiHidden/>
    <w:rsid w:val="005802EE"/>
    <w:pPr>
      <w:spacing w:after="120"/>
      <w:ind w:left="283"/>
    </w:pPr>
    <w:rPr>
      <w:sz w:val="16"/>
      <w:szCs w:val="16"/>
    </w:rPr>
  </w:style>
  <w:style w:type="paragraph" w:styleId="Caption">
    <w:name w:val="caption"/>
    <w:basedOn w:val="Normal"/>
    <w:next w:val="Normal"/>
    <w:qFormat/>
    <w:rsid w:val="005802EE"/>
    <w:rPr>
      <w:b/>
      <w:bCs/>
      <w:sz w:val="16"/>
      <w:szCs w:val="20"/>
    </w:rPr>
  </w:style>
  <w:style w:type="paragraph" w:styleId="Closing">
    <w:name w:val="Closing"/>
    <w:basedOn w:val="Normal"/>
    <w:semiHidden/>
    <w:rsid w:val="005802EE"/>
    <w:pPr>
      <w:ind w:left="4252"/>
    </w:pPr>
  </w:style>
  <w:style w:type="paragraph" w:styleId="Date">
    <w:name w:val="Date"/>
    <w:basedOn w:val="Normal"/>
    <w:next w:val="Normal"/>
    <w:semiHidden/>
    <w:rsid w:val="005802EE"/>
  </w:style>
  <w:style w:type="paragraph" w:styleId="E-mailSignature">
    <w:name w:val="E-mail Signature"/>
    <w:basedOn w:val="Normal"/>
    <w:semiHidden/>
    <w:rsid w:val="005802EE"/>
  </w:style>
  <w:style w:type="character" w:styleId="Emphasis">
    <w:name w:val="Emphasis"/>
    <w:qFormat/>
    <w:rsid w:val="005802EE"/>
    <w:rPr>
      <w:i/>
      <w:iCs/>
    </w:rPr>
  </w:style>
  <w:style w:type="character" w:styleId="EndnoteReference">
    <w:name w:val="endnote reference"/>
    <w:semiHidden/>
    <w:rsid w:val="00907607"/>
    <w:rPr>
      <w:rFonts w:ascii="AU Passata" w:hAnsi="AU Passata"/>
      <w:color w:val="87888A"/>
      <w:sz w:val="14"/>
      <w:vertAlign w:val="superscript"/>
    </w:rPr>
  </w:style>
  <w:style w:type="paragraph" w:styleId="EndnoteText">
    <w:name w:val="endnote text"/>
    <w:basedOn w:val="Normal"/>
    <w:semiHidden/>
    <w:rsid w:val="00907607"/>
    <w:pPr>
      <w:spacing w:line="180" w:lineRule="atLeast"/>
    </w:pPr>
    <w:rPr>
      <w:rFonts w:ascii="AU Passata" w:hAnsi="AU Passata"/>
      <w:color w:val="87888A"/>
      <w:spacing w:val="10"/>
      <w:sz w:val="14"/>
      <w:szCs w:val="20"/>
    </w:rPr>
  </w:style>
  <w:style w:type="paragraph" w:styleId="EnvelopeAddress">
    <w:name w:val="envelope address"/>
    <w:basedOn w:val="Normal"/>
    <w:semiHidden/>
    <w:rsid w:val="005802EE"/>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semiHidden/>
    <w:rsid w:val="005802EE"/>
    <w:rPr>
      <w:rFonts w:ascii="Arial" w:hAnsi="Arial" w:cs="Arial"/>
      <w:szCs w:val="20"/>
    </w:rPr>
  </w:style>
  <w:style w:type="character" w:styleId="FootnoteReference">
    <w:name w:val="footnote reference"/>
    <w:semiHidden/>
    <w:rsid w:val="00907607"/>
    <w:rPr>
      <w:rFonts w:ascii="AU Passata" w:hAnsi="AU Passata"/>
      <w:color w:val="87888A"/>
      <w:sz w:val="14"/>
      <w:vertAlign w:val="superscript"/>
    </w:rPr>
  </w:style>
  <w:style w:type="paragraph" w:styleId="FootnoteText">
    <w:name w:val="footnote text"/>
    <w:basedOn w:val="Normal"/>
    <w:semiHidden/>
    <w:rsid w:val="00907607"/>
    <w:pPr>
      <w:spacing w:line="180" w:lineRule="atLeast"/>
    </w:pPr>
    <w:rPr>
      <w:rFonts w:ascii="AU Passata" w:hAnsi="AU Passata"/>
      <w:color w:val="87888A"/>
      <w:spacing w:val="10"/>
      <w:sz w:val="14"/>
      <w:szCs w:val="20"/>
    </w:rPr>
  </w:style>
  <w:style w:type="character" w:styleId="HTMLAcronym">
    <w:name w:val="HTML Acronym"/>
    <w:basedOn w:val="DefaultParagraphFont"/>
    <w:semiHidden/>
    <w:rsid w:val="005802EE"/>
  </w:style>
  <w:style w:type="paragraph" w:styleId="HTMLAddress">
    <w:name w:val="HTML Address"/>
    <w:basedOn w:val="Normal"/>
    <w:semiHidden/>
    <w:rsid w:val="005802EE"/>
    <w:rPr>
      <w:i/>
      <w:iCs/>
    </w:rPr>
  </w:style>
  <w:style w:type="character" w:styleId="HTMLCite">
    <w:name w:val="HTML Cite"/>
    <w:semiHidden/>
    <w:rsid w:val="005802EE"/>
    <w:rPr>
      <w:i/>
      <w:iCs/>
    </w:rPr>
  </w:style>
  <w:style w:type="character" w:styleId="HTMLCode">
    <w:name w:val="HTML Code"/>
    <w:semiHidden/>
    <w:rsid w:val="005802EE"/>
    <w:rPr>
      <w:rFonts w:ascii="Courier New" w:hAnsi="Courier New" w:cs="Courier New"/>
      <w:sz w:val="20"/>
      <w:szCs w:val="20"/>
    </w:rPr>
  </w:style>
  <w:style w:type="character" w:styleId="HTMLDefinition">
    <w:name w:val="HTML Definition"/>
    <w:semiHidden/>
    <w:rsid w:val="005802EE"/>
    <w:rPr>
      <w:i/>
      <w:iCs/>
    </w:rPr>
  </w:style>
  <w:style w:type="character" w:styleId="HTMLKeyboard">
    <w:name w:val="HTML Keyboard"/>
    <w:semiHidden/>
    <w:rsid w:val="005802EE"/>
    <w:rPr>
      <w:rFonts w:ascii="Courier New" w:hAnsi="Courier New" w:cs="Courier New"/>
      <w:sz w:val="20"/>
      <w:szCs w:val="20"/>
    </w:rPr>
  </w:style>
  <w:style w:type="paragraph" w:styleId="HTMLPreformatted">
    <w:name w:val="HTML Preformatted"/>
    <w:basedOn w:val="Normal"/>
    <w:semiHidden/>
    <w:rsid w:val="005802EE"/>
    <w:rPr>
      <w:rFonts w:ascii="Courier New" w:hAnsi="Courier New" w:cs="Courier New"/>
      <w:szCs w:val="20"/>
    </w:rPr>
  </w:style>
  <w:style w:type="character" w:styleId="HTMLSample">
    <w:name w:val="HTML Sample"/>
    <w:semiHidden/>
    <w:rsid w:val="005802EE"/>
    <w:rPr>
      <w:rFonts w:ascii="Courier New" w:hAnsi="Courier New" w:cs="Courier New"/>
    </w:rPr>
  </w:style>
  <w:style w:type="character" w:styleId="HTMLTypewriter">
    <w:name w:val="HTML Typewriter"/>
    <w:semiHidden/>
    <w:rsid w:val="005802EE"/>
    <w:rPr>
      <w:rFonts w:ascii="Courier New" w:hAnsi="Courier New" w:cs="Courier New"/>
      <w:sz w:val="20"/>
      <w:szCs w:val="20"/>
    </w:rPr>
  </w:style>
  <w:style w:type="character" w:styleId="HTMLVariable">
    <w:name w:val="HTML Variable"/>
    <w:semiHidden/>
    <w:rsid w:val="005802EE"/>
    <w:rPr>
      <w:i/>
      <w:iCs/>
    </w:rPr>
  </w:style>
  <w:style w:type="character" w:styleId="LineNumber">
    <w:name w:val="line number"/>
    <w:basedOn w:val="DefaultParagraphFont"/>
    <w:semiHidden/>
    <w:rsid w:val="005802EE"/>
  </w:style>
  <w:style w:type="paragraph" w:styleId="List">
    <w:name w:val="List"/>
    <w:basedOn w:val="Normal"/>
    <w:semiHidden/>
    <w:rsid w:val="005802EE"/>
    <w:pPr>
      <w:ind w:left="283" w:hanging="283"/>
    </w:pPr>
  </w:style>
  <w:style w:type="paragraph" w:styleId="List2">
    <w:name w:val="List 2"/>
    <w:basedOn w:val="Normal"/>
    <w:semiHidden/>
    <w:rsid w:val="005802EE"/>
    <w:pPr>
      <w:ind w:left="566" w:hanging="283"/>
    </w:pPr>
  </w:style>
  <w:style w:type="paragraph" w:styleId="List3">
    <w:name w:val="List 3"/>
    <w:basedOn w:val="Normal"/>
    <w:semiHidden/>
    <w:rsid w:val="005802EE"/>
    <w:pPr>
      <w:ind w:left="849" w:hanging="283"/>
    </w:pPr>
  </w:style>
  <w:style w:type="paragraph" w:styleId="List4">
    <w:name w:val="List 4"/>
    <w:basedOn w:val="Normal"/>
    <w:semiHidden/>
    <w:rsid w:val="005802EE"/>
    <w:pPr>
      <w:ind w:left="1132" w:hanging="283"/>
    </w:pPr>
  </w:style>
  <w:style w:type="paragraph" w:styleId="List5">
    <w:name w:val="List 5"/>
    <w:basedOn w:val="Normal"/>
    <w:semiHidden/>
    <w:rsid w:val="005802EE"/>
    <w:pPr>
      <w:ind w:left="1415" w:hanging="283"/>
    </w:pPr>
  </w:style>
  <w:style w:type="paragraph" w:styleId="ListBullet">
    <w:name w:val="List Bullet"/>
    <w:basedOn w:val="Normal"/>
    <w:semiHidden/>
    <w:rsid w:val="005802EE"/>
    <w:pPr>
      <w:numPr>
        <w:numId w:val="4"/>
      </w:numPr>
    </w:pPr>
  </w:style>
  <w:style w:type="paragraph" w:styleId="ListBullet2">
    <w:name w:val="List Bullet 2"/>
    <w:basedOn w:val="Normal"/>
    <w:semiHidden/>
    <w:rsid w:val="005802EE"/>
    <w:pPr>
      <w:numPr>
        <w:numId w:val="5"/>
      </w:numPr>
    </w:pPr>
  </w:style>
  <w:style w:type="paragraph" w:styleId="ListBullet3">
    <w:name w:val="List Bullet 3"/>
    <w:basedOn w:val="Normal"/>
    <w:semiHidden/>
    <w:rsid w:val="005802EE"/>
    <w:pPr>
      <w:numPr>
        <w:numId w:val="6"/>
      </w:numPr>
    </w:pPr>
  </w:style>
  <w:style w:type="paragraph" w:styleId="ListBullet4">
    <w:name w:val="List Bullet 4"/>
    <w:basedOn w:val="Normal"/>
    <w:semiHidden/>
    <w:rsid w:val="005802EE"/>
    <w:pPr>
      <w:numPr>
        <w:numId w:val="7"/>
      </w:numPr>
    </w:pPr>
  </w:style>
  <w:style w:type="paragraph" w:styleId="ListBullet5">
    <w:name w:val="List Bullet 5"/>
    <w:basedOn w:val="Normal"/>
    <w:semiHidden/>
    <w:rsid w:val="005802EE"/>
    <w:pPr>
      <w:numPr>
        <w:numId w:val="8"/>
      </w:numPr>
    </w:pPr>
  </w:style>
  <w:style w:type="paragraph" w:styleId="ListContinue">
    <w:name w:val="List Continue"/>
    <w:basedOn w:val="Normal"/>
    <w:semiHidden/>
    <w:rsid w:val="005802EE"/>
    <w:pPr>
      <w:spacing w:after="120"/>
      <w:ind w:left="283"/>
    </w:pPr>
  </w:style>
  <w:style w:type="paragraph" w:styleId="ListContinue2">
    <w:name w:val="List Continue 2"/>
    <w:basedOn w:val="Normal"/>
    <w:semiHidden/>
    <w:rsid w:val="005802EE"/>
    <w:pPr>
      <w:spacing w:after="120"/>
      <w:ind w:left="566"/>
    </w:pPr>
  </w:style>
  <w:style w:type="paragraph" w:styleId="ListContinue3">
    <w:name w:val="List Continue 3"/>
    <w:basedOn w:val="Normal"/>
    <w:semiHidden/>
    <w:rsid w:val="005802EE"/>
    <w:pPr>
      <w:spacing w:after="120"/>
      <w:ind w:left="849"/>
    </w:pPr>
  </w:style>
  <w:style w:type="paragraph" w:styleId="ListContinue4">
    <w:name w:val="List Continue 4"/>
    <w:basedOn w:val="Normal"/>
    <w:semiHidden/>
    <w:rsid w:val="005802EE"/>
    <w:pPr>
      <w:spacing w:after="120"/>
      <w:ind w:left="1132"/>
    </w:pPr>
  </w:style>
  <w:style w:type="paragraph" w:styleId="ListContinue5">
    <w:name w:val="List Continue 5"/>
    <w:basedOn w:val="Normal"/>
    <w:semiHidden/>
    <w:rsid w:val="005802EE"/>
    <w:pPr>
      <w:spacing w:after="120"/>
      <w:ind w:left="1415"/>
    </w:pPr>
  </w:style>
  <w:style w:type="paragraph" w:styleId="ListNumber">
    <w:name w:val="List Number"/>
    <w:basedOn w:val="Normal"/>
    <w:semiHidden/>
    <w:rsid w:val="005802EE"/>
    <w:pPr>
      <w:numPr>
        <w:numId w:val="9"/>
      </w:numPr>
    </w:pPr>
  </w:style>
  <w:style w:type="paragraph" w:styleId="ListNumber2">
    <w:name w:val="List Number 2"/>
    <w:basedOn w:val="Normal"/>
    <w:semiHidden/>
    <w:rsid w:val="005802EE"/>
    <w:pPr>
      <w:numPr>
        <w:numId w:val="10"/>
      </w:numPr>
    </w:pPr>
  </w:style>
  <w:style w:type="paragraph" w:styleId="ListNumber3">
    <w:name w:val="List Number 3"/>
    <w:basedOn w:val="Normal"/>
    <w:semiHidden/>
    <w:rsid w:val="005802EE"/>
    <w:pPr>
      <w:numPr>
        <w:numId w:val="11"/>
      </w:numPr>
    </w:pPr>
  </w:style>
  <w:style w:type="paragraph" w:styleId="ListNumber4">
    <w:name w:val="List Number 4"/>
    <w:basedOn w:val="Normal"/>
    <w:semiHidden/>
    <w:rsid w:val="005802EE"/>
    <w:pPr>
      <w:numPr>
        <w:numId w:val="12"/>
      </w:numPr>
    </w:pPr>
  </w:style>
  <w:style w:type="paragraph" w:styleId="ListNumber5">
    <w:name w:val="List Number 5"/>
    <w:basedOn w:val="Normal"/>
    <w:semiHidden/>
    <w:rsid w:val="005802EE"/>
    <w:pPr>
      <w:numPr>
        <w:numId w:val="13"/>
      </w:numPr>
    </w:pPr>
  </w:style>
  <w:style w:type="paragraph" w:styleId="MessageHeader">
    <w:name w:val="Message Header"/>
    <w:basedOn w:val="Normal"/>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5802EE"/>
    <w:rPr>
      <w:rFonts w:ascii="Times New Roman" w:hAnsi="Times New Roman"/>
      <w:sz w:val="24"/>
    </w:rPr>
  </w:style>
  <w:style w:type="paragraph" w:styleId="NormalIndent">
    <w:name w:val="Normal Indent"/>
    <w:basedOn w:val="Normal"/>
    <w:semiHidden/>
    <w:rsid w:val="005802EE"/>
    <w:pPr>
      <w:ind w:left="1304"/>
    </w:pPr>
  </w:style>
  <w:style w:type="paragraph" w:styleId="NoteHeading">
    <w:name w:val="Note Heading"/>
    <w:basedOn w:val="Normal"/>
    <w:next w:val="Normal"/>
    <w:semiHidden/>
    <w:rsid w:val="005802EE"/>
  </w:style>
  <w:style w:type="paragraph" w:styleId="PlainText">
    <w:name w:val="Plain Text"/>
    <w:basedOn w:val="Normal"/>
    <w:semiHidden/>
    <w:rsid w:val="005802EE"/>
    <w:rPr>
      <w:rFonts w:ascii="Courier New" w:hAnsi="Courier New" w:cs="Courier New"/>
      <w:szCs w:val="20"/>
    </w:rPr>
  </w:style>
  <w:style w:type="paragraph" w:styleId="Salutation">
    <w:name w:val="Salutation"/>
    <w:basedOn w:val="Normal"/>
    <w:next w:val="Normal"/>
    <w:semiHidden/>
    <w:rsid w:val="005802EE"/>
  </w:style>
  <w:style w:type="paragraph" w:styleId="Signature">
    <w:name w:val="Signature"/>
    <w:basedOn w:val="Normal"/>
    <w:semiHidden/>
    <w:rsid w:val="005802EE"/>
    <w:pPr>
      <w:ind w:left="4252"/>
    </w:pPr>
  </w:style>
  <w:style w:type="character" w:styleId="Strong">
    <w:name w:val="Strong"/>
    <w:qFormat/>
    <w:rsid w:val="005802EE"/>
    <w:rPr>
      <w:b/>
      <w:bCs/>
    </w:rPr>
  </w:style>
  <w:style w:type="paragraph" w:styleId="Subtitle">
    <w:name w:val="Subtitle"/>
    <w:basedOn w:val="Normal"/>
    <w:qFormat/>
    <w:rsid w:val="005802EE"/>
    <w:pPr>
      <w:spacing w:after="60"/>
      <w:jc w:val="center"/>
      <w:outlineLvl w:val="1"/>
    </w:pPr>
    <w:rPr>
      <w:rFonts w:ascii="Arial" w:hAnsi="Arial" w:cs="Arial"/>
      <w:sz w:val="24"/>
    </w:rPr>
  </w:style>
  <w:style w:type="table" w:styleId="Table3Deffects1">
    <w:name w:val="Table 3D effects 1"/>
    <w:basedOn w:val="Table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802EE"/>
    <w:pPr>
      <w:spacing w:before="240" w:after="60"/>
      <w:jc w:val="center"/>
      <w:outlineLvl w:val="0"/>
    </w:pPr>
    <w:rPr>
      <w:rFonts w:ascii="Arial" w:hAnsi="Arial" w:cs="Arial"/>
      <w:b/>
      <w:bCs/>
      <w:kern w:val="28"/>
      <w:sz w:val="32"/>
      <w:szCs w:val="32"/>
    </w:rPr>
  </w:style>
  <w:style w:type="paragraph" w:styleId="TOC1">
    <w:name w:val="toc 1"/>
    <w:basedOn w:val="Normal"/>
    <w:next w:val="Normal"/>
    <w:semiHidden/>
    <w:rsid w:val="00863559"/>
    <w:pPr>
      <w:tabs>
        <w:tab w:val="right" w:pos="7655"/>
      </w:tabs>
      <w:spacing w:before="120"/>
      <w:ind w:right="567"/>
    </w:pPr>
    <w:rPr>
      <w:b/>
    </w:rPr>
  </w:style>
  <w:style w:type="paragraph" w:styleId="TOC2">
    <w:name w:val="toc 2"/>
    <w:basedOn w:val="Normal"/>
    <w:next w:val="Normal"/>
    <w:semiHidden/>
    <w:rsid w:val="00863559"/>
    <w:pPr>
      <w:tabs>
        <w:tab w:val="right" w:pos="7655"/>
      </w:tabs>
      <w:ind w:left="284" w:right="567"/>
    </w:pPr>
  </w:style>
  <w:style w:type="paragraph" w:styleId="TOC3">
    <w:name w:val="toc 3"/>
    <w:basedOn w:val="Normal"/>
    <w:next w:val="Normal"/>
    <w:semiHidden/>
    <w:rsid w:val="00863559"/>
    <w:pPr>
      <w:tabs>
        <w:tab w:val="right" w:pos="7655"/>
      </w:tabs>
      <w:ind w:left="567" w:right="567"/>
    </w:pPr>
  </w:style>
  <w:style w:type="paragraph" w:styleId="TOC4">
    <w:name w:val="toc 4"/>
    <w:basedOn w:val="Normal"/>
    <w:next w:val="Normal"/>
    <w:semiHidden/>
    <w:rsid w:val="00863559"/>
    <w:pPr>
      <w:tabs>
        <w:tab w:val="right" w:pos="7655"/>
      </w:tabs>
      <w:ind w:left="851" w:right="567"/>
    </w:pPr>
  </w:style>
  <w:style w:type="paragraph" w:styleId="TOC5">
    <w:name w:val="toc 5"/>
    <w:basedOn w:val="Normal"/>
    <w:next w:val="Normal"/>
    <w:semiHidden/>
    <w:rsid w:val="00863559"/>
    <w:pPr>
      <w:tabs>
        <w:tab w:val="right" w:pos="7655"/>
      </w:tabs>
      <w:ind w:left="1134" w:right="567"/>
    </w:pPr>
  </w:style>
  <w:style w:type="character" w:styleId="FollowedHyperlink">
    <w:name w:val="FollowedHyperlink"/>
    <w:semiHidden/>
    <w:rsid w:val="00B0759B"/>
    <w:rPr>
      <w:rFonts w:ascii="Georgia" w:hAnsi="Georgia"/>
      <w:color w:val="87888A"/>
      <w:sz w:val="21"/>
      <w:u w:val="none"/>
    </w:rPr>
  </w:style>
  <w:style w:type="paragraph" w:styleId="Footer">
    <w:name w:val="footer"/>
    <w:basedOn w:val="Normal"/>
    <w:semiHidden/>
    <w:rsid w:val="00336DC5"/>
    <w:pPr>
      <w:tabs>
        <w:tab w:val="center" w:pos="3615"/>
        <w:tab w:val="right" w:pos="7229"/>
        <w:tab w:val="left" w:pos="10206"/>
      </w:tabs>
      <w:spacing w:line="180" w:lineRule="atLeast"/>
    </w:pPr>
    <w:rPr>
      <w:rFonts w:ascii="AU Passata" w:hAnsi="AU Passata"/>
      <w:color w:val="87888A"/>
      <w:spacing w:val="10"/>
      <w:sz w:val="14"/>
    </w:rPr>
  </w:style>
  <w:style w:type="paragraph" w:styleId="Header">
    <w:name w:val="header"/>
    <w:basedOn w:val="Normal"/>
    <w:semiHidden/>
    <w:rsid w:val="00907607"/>
    <w:pPr>
      <w:tabs>
        <w:tab w:val="center" w:pos="4819"/>
        <w:tab w:val="right" w:pos="9638"/>
      </w:tabs>
      <w:spacing w:line="180" w:lineRule="atLeast"/>
    </w:pPr>
    <w:rPr>
      <w:rFonts w:ascii="AU Passata" w:hAnsi="AU Passata"/>
      <w:color w:val="87888A"/>
      <w:spacing w:val="10"/>
      <w:sz w:val="14"/>
    </w:rPr>
  </w:style>
  <w:style w:type="character" w:styleId="Hyperlink">
    <w:name w:val="Hyperlink"/>
    <w:semiHidden/>
    <w:rsid w:val="00B0759B"/>
    <w:rPr>
      <w:rFonts w:ascii="Georgia" w:hAnsi="Georgia"/>
      <w:color w:val="03428E"/>
      <w:sz w:val="21"/>
      <w:u w:val="none"/>
    </w:rPr>
  </w:style>
  <w:style w:type="character" w:styleId="PageNumber">
    <w:name w:val="page number"/>
    <w:semiHidden/>
    <w:rsid w:val="009044C3"/>
    <w:rPr>
      <w:rFonts w:ascii="AU Passata" w:hAnsi="AU Passata"/>
      <w:sz w:val="14"/>
    </w:rPr>
  </w:style>
  <w:style w:type="paragraph" w:customStyle="1" w:styleId="Normal-Bullet">
    <w:name w:val="Normal - Bullet"/>
    <w:basedOn w:val="Normal"/>
    <w:rsid w:val="00907607"/>
    <w:pPr>
      <w:numPr>
        <w:numId w:val="14"/>
      </w:numPr>
    </w:pPr>
  </w:style>
  <w:style w:type="paragraph" w:styleId="TOC6">
    <w:name w:val="toc 6"/>
    <w:basedOn w:val="Normal"/>
    <w:next w:val="Normal"/>
    <w:semiHidden/>
    <w:rsid w:val="00863559"/>
    <w:pPr>
      <w:tabs>
        <w:tab w:val="right" w:pos="7655"/>
      </w:tabs>
      <w:ind w:left="2268" w:right="567" w:hanging="1134"/>
    </w:pPr>
  </w:style>
  <w:style w:type="paragraph" w:styleId="TOC7">
    <w:name w:val="toc 7"/>
    <w:basedOn w:val="Normal"/>
    <w:next w:val="Normal"/>
    <w:semiHidden/>
    <w:rsid w:val="00863559"/>
    <w:pPr>
      <w:tabs>
        <w:tab w:val="right" w:pos="7655"/>
      </w:tabs>
      <w:ind w:left="2268" w:right="567" w:hanging="1134"/>
    </w:pPr>
  </w:style>
  <w:style w:type="paragraph" w:styleId="TOC8">
    <w:name w:val="toc 8"/>
    <w:basedOn w:val="Normal"/>
    <w:next w:val="Normal"/>
    <w:semiHidden/>
    <w:rsid w:val="00863559"/>
    <w:pPr>
      <w:tabs>
        <w:tab w:val="right" w:pos="7655"/>
      </w:tabs>
      <w:ind w:left="2268" w:right="567" w:hanging="1134"/>
    </w:pPr>
  </w:style>
  <w:style w:type="paragraph" w:styleId="TOC9">
    <w:name w:val="toc 9"/>
    <w:basedOn w:val="Normal"/>
    <w:next w:val="Normal"/>
    <w:semiHidden/>
    <w:rsid w:val="00863559"/>
    <w:pPr>
      <w:tabs>
        <w:tab w:val="right" w:pos="7655"/>
      </w:tabs>
      <w:ind w:left="2268" w:right="567" w:hanging="1134"/>
    </w:pPr>
  </w:style>
  <w:style w:type="paragraph" w:customStyle="1" w:styleId="Normal-Numbering">
    <w:name w:val="Normal - Numbering"/>
    <w:basedOn w:val="Normal"/>
    <w:rsid w:val="00907607"/>
    <w:pPr>
      <w:numPr>
        <w:numId w:val="15"/>
      </w:numPr>
    </w:pPr>
  </w:style>
  <w:style w:type="paragraph" w:customStyle="1" w:styleId="Normal-Tabletext">
    <w:name w:val="Normal - Table text"/>
    <w:basedOn w:val="Normal"/>
    <w:rsid w:val="00051A09"/>
    <w:pPr>
      <w:spacing w:line="220" w:lineRule="atLeast"/>
    </w:pPr>
    <w:rPr>
      <w:sz w:val="18"/>
      <w:lang w:val="da-DK"/>
    </w:rPr>
  </w:style>
  <w:style w:type="paragraph" w:customStyle="1" w:styleId="Normal-TableHeading">
    <w:name w:val="Normal - Table Heading"/>
    <w:basedOn w:val="Normal"/>
    <w:rsid w:val="00AD4779"/>
    <w:pPr>
      <w:spacing w:line="260" w:lineRule="atLeast"/>
    </w:pPr>
    <w:rPr>
      <w:color w:val="03428E"/>
      <w:sz w:val="18"/>
    </w:rPr>
  </w:style>
  <w:style w:type="paragraph" w:customStyle="1" w:styleId="Normal-TableColomnHeading">
    <w:name w:val="Normal - Table Colomn Heading"/>
    <w:basedOn w:val="Normal"/>
    <w:rsid w:val="00AD4779"/>
    <w:pPr>
      <w:spacing w:line="220" w:lineRule="atLeast"/>
    </w:pPr>
    <w:rPr>
      <w:color w:val="03428E"/>
      <w:sz w:val="18"/>
    </w:rPr>
  </w:style>
  <w:style w:type="table" w:customStyle="1" w:styleId="Table-Normal">
    <w:name w:val="Table - Normal"/>
    <w:basedOn w:val="TableNormal"/>
    <w:semiHidden/>
    <w:rsid w:val="00AD4779"/>
    <w:pPr>
      <w:spacing w:line="220" w:lineRule="atLeast"/>
    </w:pPr>
    <w:rPr>
      <w:rFonts w:ascii="Georgia" w:hAnsi="Georgia"/>
      <w:sz w:val="18"/>
    </w:rPr>
    <w:tblPr>
      <w:tblInd w:w="0" w:type="dxa"/>
      <w:tblCellMar>
        <w:top w:w="28" w:type="dxa"/>
        <w:left w:w="0" w:type="dxa"/>
        <w:bottom w:w="0"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Tahoma" w:hAnsi="Tahoma"/>
        <w:b/>
        <w:color w:val="03428E"/>
        <w:sz w:val="18"/>
      </w:rPr>
      <w:tblPr/>
      <w:tcPr>
        <w:tcBorders>
          <w:bottom w:val="single" w:sz="4" w:space="0" w:color="auto"/>
          <w:insideH w:val="nil"/>
        </w:tcBorders>
      </w:tcPr>
    </w:tblStylePr>
    <w:tblStylePr w:type="lastRow">
      <w:tblPr/>
      <w:tcPr>
        <w:tcBorders>
          <w:bottom w:val="single" w:sz="4" w:space="0" w:color="auto"/>
        </w:tcBorders>
      </w:tcPr>
    </w:tblStylePr>
    <w:tblStylePr w:type="firstCol">
      <w:pPr>
        <w:wordWrap/>
        <w:spacing w:line="220" w:lineRule="atLeast"/>
      </w:pPr>
      <w:rPr>
        <w:rFonts w:ascii="Tahoma" w:hAnsi="Tahoma"/>
        <w:b/>
        <w:color w:val="03428E"/>
        <w:sz w:val="18"/>
      </w:rPr>
    </w:tblStylePr>
  </w:style>
  <w:style w:type="paragraph" w:customStyle="1" w:styleId="Normal-TableNumbers">
    <w:name w:val="Normal - Table Numbers"/>
    <w:basedOn w:val="Normal-Tabletext"/>
    <w:rsid w:val="003E6170"/>
    <w:pPr>
      <w:jc w:val="right"/>
    </w:pPr>
  </w:style>
  <w:style w:type="paragraph" w:customStyle="1" w:styleId="Normal-TableNumbersTotal">
    <w:name w:val="Normal - Table Numbers Total"/>
    <w:basedOn w:val="Normal-TableNumbers"/>
    <w:rsid w:val="003E6170"/>
    <w:rPr>
      <w:b/>
    </w:rPr>
  </w:style>
  <w:style w:type="paragraph" w:customStyle="1" w:styleId="Template">
    <w:name w:val="Template"/>
    <w:semiHidden/>
    <w:rsid w:val="00905114"/>
    <w:pPr>
      <w:spacing w:line="180" w:lineRule="atLeast"/>
    </w:pPr>
    <w:rPr>
      <w:rFonts w:ascii="AU Passata" w:hAnsi="AU Passata"/>
      <w:noProof/>
      <w:spacing w:val="10"/>
      <w:sz w:val="14"/>
      <w:szCs w:val="24"/>
      <w:lang w:val="en-GB"/>
    </w:rPr>
  </w:style>
  <w:style w:type="paragraph" w:customStyle="1" w:styleId="Template-Companyname">
    <w:name w:val="Template - Company name"/>
    <w:basedOn w:val="Template"/>
    <w:next w:val="Template-Address"/>
    <w:semiHidden/>
    <w:rsid w:val="00AA0EF9"/>
    <w:rPr>
      <w:b/>
    </w:rPr>
  </w:style>
  <w:style w:type="paragraph" w:customStyle="1" w:styleId="Template-Address">
    <w:name w:val="Template - Address"/>
    <w:basedOn w:val="Template"/>
    <w:semiHidden/>
    <w:rsid w:val="002171DE"/>
  </w:style>
  <w:style w:type="paragraph" w:customStyle="1" w:styleId="Template-Date">
    <w:name w:val="Template - Date"/>
    <w:basedOn w:val="Template-Address"/>
    <w:semiHidden/>
    <w:rsid w:val="002171DE"/>
  </w:style>
  <w:style w:type="table" w:styleId="TableGrid">
    <w:name w:val="Table Grid"/>
    <w:basedOn w:val="TableNormal"/>
    <w:semiHidden/>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heading">
    <w:name w:val="Normal - Dokument heading"/>
    <w:basedOn w:val="Normal"/>
    <w:semiHidden/>
    <w:rsid w:val="00FE0DAB"/>
    <w:rPr>
      <w:b/>
    </w:rPr>
  </w:style>
  <w:style w:type="paragraph" w:customStyle="1" w:styleId="Template-Afdeling">
    <w:name w:val="Template - Afdeling"/>
    <w:basedOn w:val="Template"/>
    <w:semiHidden/>
    <w:rsid w:val="00905114"/>
    <w:rPr>
      <w:b/>
    </w:rPr>
  </w:style>
  <w:style w:type="paragraph" w:styleId="TableofFigures">
    <w:name w:val="table of figures"/>
    <w:basedOn w:val="Normal"/>
    <w:next w:val="Normal"/>
    <w:semiHidden/>
    <w:rsid w:val="00BE7FBE"/>
  </w:style>
  <w:style w:type="paragraph" w:customStyle="1" w:styleId="Template-NavnMellemnavn">
    <w:name w:val="Template - Navn/Mellemnavn"/>
    <w:basedOn w:val="Template"/>
    <w:semiHidden/>
    <w:rsid w:val="003F33BA"/>
    <w:rPr>
      <w:b/>
    </w:rPr>
  </w:style>
  <w:style w:type="paragraph" w:customStyle="1" w:styleId="Template-Brugerinfo">
    <w:name w:val="Template - Bruger info"/>
    <w:basedOn w:val="Template"/>
    <w:semiHidden/>
    <w:rsid w:val="003F33BA"/>
  </w:style>
  <w:style w:type="paragraph" w:customStyle="1" w:styleId="Template-Informationsoverskrift">
    <w:name w:val="Template - Informations overskrift"/>
    <w:basedOn w:val="Template"/>
    <w:next w:val="Template-Informationstekst"/>
    <w:semiHidden/>
    <w:rsid w:val="00907607"/>
    <w:rPr>
      <w:b/>
    </w:rPr>
  </w:style>
  <w:style w:type="paragraph" w:customStyle="1" w:styleId="Template-Informationstekst">
    <w:name w:val="Template - Informations tekst"/>
    <w:basedOn w:val="Template"/>
    <w:semiHidden/>
    <w:rsid w:val="00907607"/>
  </w:style>
  <w:style w:type="paragraph" w:customStyle="1" w:styleId="Template-Parentlogoname">
    <w:name w:val="Template - Parent logoname"/>
    <w:basedOn w:val="Template"/>
    <w:semiHidden/>
    <w:rsid w:val="00EC06F0"/>
    <w:pPr>
      <w:spacing w:line="240" w:lineRule="atLeast"/>
    </w:pPr>
    <w:rPr>
      <w:caps/>
      <w:color w:val="03428E"/>
      <w:sz w:val="22"/>
    </w:rPr>
  </w:style>
  <w:style w:type="paragraph" w:customStyle="1" w:styleId="Template-Unitnamelogoname">
    <w:name w:val="Template - Unitname logoname"/>
    <w:basedOn w:val="Template-Parentlogoname"/>
    <w:semiHidden/>
    <w:rsid w:val="00C723B1"/>
    <w:pPr>
      <w:spacing w:before="66" w:line="160" w:lineRule="atLeast"/>
      <w:contextualSpacing/>
    </w:pPr>
    <w:rPr>
      <w:sz w:val="14"/>
    </w:rPr>
  </w:style>
  <w:style w:type="paragraph" w:styleId="BalloonText">
    <w:name w:val="Balloon Text"/>
    <w:basedOn w:val="Normal"/>
    <w:semiHidden/>
    <w:rsid w:val="00331A73"/>
    <w:rPr>
      <w:rFonts w:ascii="Tahoma" w:hAnsi="Tahoma" w:cs="Tahoma"/>
      <w:sz w:val="16"/>
      <w:szCs w:val="16"/>
    </w:rPr>
  </w:style>
  <w:style w:type="character" w:styleId="CommentReference">
    <w:name w:val="annotation reference"/>
    <w:semiHidden/>
    <w:rsid w:val="00331A73"/>
    <w:rPr>
      <w:sz w:val="16"/>
      <w:szCs w:val="16"/>
    </w:rPr>
  </w:style>
  <w:style w:type="paragraph" w:styleId="CommentText">
    <w:name w:val="annotation text"/>
    <w:basedOn w:val="Normal"/>
    <w:semiHidden/>
    <w:rsid w:val="00331A73"/>
    <w:rPr>
      <w:sz w:val="20"/>
      <w:szCs w:val="20"/>
    </w:rPr>
  </w:style>
  <w:style w:type="paragraph" w:styleId="CommentSubject">
    <w:name w:val="annotation subject"/>
    <w:basedOn w:val="CommentText"/>
    <w:next w:val="CommentText"/>
    <w:semiHidden/>
    <w:rsid w:val="00331A73"/>
    <w:rPr>
      <w:b/>
      <w:bCs/>
    </w:rPr>
  </w:style>
  <w:style w:type="paragraph" w:styleId="DocumentMap">
    <w:name w:val="Document Map"/>
    <w:basedOn w:val="Normal"/>
    <w:semiHidden/>
    <w:rsid w:val="00331A73"/>
    <w:pPr>
      <w:shd w:val="clear" w:color="auto" w:fill="000080"/>
    </w:pPr>
    <w:rPr>
      <w:rFonts w:ascii="Tahoma" w:hAnsi="Tahoma" w:cs="Tahoma"/>
      <w:sz w:val="20"/>
      <w:szCs w:val="20"/>
    </w:rPr>
  </w:style>
  <w:style w:type="paragraph" w:styleId="Index1">
    <w:name w:val="index 1"/>
    <w:basedOn w:val="Normal"/>
    <w:next w:val="Normal"/>
    <w:autoRedefine/>
    <w:semiHidden/>
    <w:rsid w:val="00331A73"/>
    <w:pPr>
      <w:ind w:left="210" w:hanging="210"/>
    </w:pPr>
  </w:style>
  <w:style w:type="paragraph" w:styleId="Index2">
    <w:name w:val="index 2"/>
    <w:basedOn w:val="Normal"/>
    <w:next w:val="Normal"/>
    <w:autoRedefine/>
    <w:semiHidden/>
    <w:rsid w:val="00331A73"/>
    <w:pPr>
      <w:ind w:left="420" w:hanging="210"/>
    </w:pPr>
  </w:style>
  <w:style w:type="paragraph" w:styleId="Index3">
    <w:name w:val="index 3"/>
    <w:basedOn w:val="Normal"/>
    <w:next w:val="Normal"/>
    <w:autoRedefine/>
    <w:semiHidden/>
    <w:rsid w:val="00331A73"/>
    <w:pPr>
      <w:ind w:left="630" w:hanging="210"/>
    </w:pPr>
  </w:style>
  <w:style w:type="paragraph" w:styleId="Index4">
    <w:name w:val="index 4"/>
    <w:basedOn w:val="Normal"/>
    <w:next w:val="Normal"/>
    <w:autoRedefine/>
    <w:semiHidden/>
    <w:rsid w:val="00331A73"/>
    <w:pPr>
      <w:ind w:left="840" w:hanging="210"/>
    </w:pPr>
  </w:style>
  <w:style w:type="paragraph" w:styleId="Index5">
    <w:name w:val="index 5"/>
    <w:basedOn w:val="Normal"/>
    <w:next w:val="Normal"/>
    <w:autoRedefine/>
    <w:semiHidden/>
    <w:rsid w:val="00331A73"/>
    <w:pPr>
      <w:ind w:left="1050" w:hanging="210"/>
    </w:pPr>
  </w:style>
  <w:style w:type="paragraph" w:styleId="Index6">
    <w:name w:val="index 6"/>
    <w:basedOn w:val="Normal"/>
    <w:next w:val="Normal"/>
    <w:autoRedefine/>
    <w:semiHidden/>
    <w:rsid w:val="00331A73"/>
    <w:pPr>
      <w:ind w:left="1260" w:hanging="210"/>
    </w:pPr>
  </w:style>
  <w:style w:type="paragraph" w:styleId="Index7">
    <w:name w:val="index 7"/>
    <w:basedOn w:val="Normal"/>
    <w:next w:val="Normal"/>
    <w:autoRedefine/>
    <w:semiHidden/>
    <w:rsid w:val="00331A73"/>
    <w:pPr>
      <w:ind w:left="1470" w:hanging="210"/>
    </w:pPr>
  </w:style>
  <w:style w:type="paragraph" w:styleId="Index8">
    <w:name w:val="index 8"/>
    <w:basedOn w:val="Normal"/>
    <w:next w:val="Normal"/>
    <w:autoRedefine/>
    <w:semiHidden/>
    <w:rsid w:val="00331A73"/>
    <w:pPr>
      <w:ind w:left="1680" w:hanging="210"/>
    </w:pPr>
  </w:style>
  <w:style w:type="paragraph" w:styleId="Index9">
    <w:name w:val="index 9"/>
    <w:basedOn w:val="Normal"/>
    <w:next w:val="Normal"/>
    <w:autoRedefine/>
    <w:semiHidden/>
    <w:rsid w:val="00331A73"/>
    <w:pPr>
      <w:ind w:left="1890" w:hanging="210"/>
    </w:pPr>
  </w:style>
  <w:style w:type="paragraph" w:styleId="IndexHeading">
    <w:name w:val="index heading"/>
    <w:basedOn w:val="Normal"/>
    <w:next w:val="Index1"/>
    <w:semiHidden/>
    <w:rsid w:val="00331A73"/>
    <w:rPr>
      <w:rFonts w:ascii="Arial" w:hAnsi="Arial" w:cs="Arial"/>
      <w:b/>
      <w:bCs/>
    </w:rPr>
  </w:style>
  <w:style w:type="paragraph" w:styleId="MacroText">
    <w:name w:val="macro"/>
    <w:semiHidden/>
    <w:rsid w:val="00331A73"/>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da-DK"/>
    </w:rPr>
  </w:style>
  <w:style w:type="paragraph" w:styleId="TableofAuthorities">
    <w:name w:val="table of authorities"/>
    <w:basedOn w:val="Normal"/>
    <w:next w:val="Normal"/>
    <w:semiHidden/>
    <w:rsid w:val="00331A73"/>
    <w:pPr>
      <w:ind w:left="210" w:hanging="210"/>
    </w:pPr>
  </w:style>
  <w:style w:type="paragraph" w:styleId="TOAHeading">
    <w:name w:val="toa heading"/>
    <w:basedOn w:val="Normal"/>
    <w:next w:val="Normal"/>
    <w:semiHidden/>
    <w:rsid w:val="00331A73"/>
    <w:pPr>
      <w:spacing w:before="120"/>
    </w:pPr>
    <w:rPr>
      <w:rFonts w:ascii="Arial" w:hAnsi="Arial" w:cs="Arial"/>
      <w:b/>
      <w:bCs/>
      <w:sz w:val="24"/>
    </w:rPr>
  </w:style>
  <w:style w:type="paragraph" w:styleId="ListParagraph">
    <w:name w:val="List Paragraph"/>
    <w:basedOn w:val="Normal"/>
    <w:uiPriority w:val="34"/>
    <w:qFormat/>
    <w:rsid w:val="006D5D17"/>
    <w:pPr>
      <w:overflowPunct w:val="0"/>
      <w:autoSpaceDE w:val="0"/>
      <w:autoSpaceDN w:val="0"/>
      <w:adjustRightInd w:val="0"/>
      <w:spacing w:line="240" w:lineRule="auto"/>
      <w:ind w:left="720"/>
      <w:contextualSpacing/>
      <w:textAlignment w:val="baseline"/>
    </w:pPr>
    <w:rPr>
      <w:rFonts w:ascii="Univers (WN)" w:hAnsi="Univers (WN)"/>
      <w:sz w:val="24"/>
      <w:szCs w:val="20"/>
      <w:lang w:val="da-D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Poulsen:Applications:SkabelonDesign:SDWE:Templates: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Brev.dot</Template>
  <TotalTime>37</TotalTime>
  <Pages>4</Pages>
  <Words>1584</Words>
  <Characters>7195</Characters>
  <Application>Microsoft Macintosh Word</Application>
  <DocSecurity>0</DocSecurity>
  <Lines>1199</Lines>
  <Paragraphs>675</Paragraphs>
  <ScaleCrop>false</ScaleCrop>
  <HeadingPairs>
    <vt:vector size="2" baseType="variant">
      <vt:variant>
        <vt:lpstr>Title</vt:lpstr>
      </vt:variant>
      <vt:variant>
        <vt:i4>1</vt:i4>
      </vt:variant>
    </vt:vector>
  </HeadingPairs>
  <TitlesOfParts>
    <vt:vector size="1" baseType="lpstr">
      <vt:lpstr/>
    </vt:vector>
  </TitlesOfParts>
  <Company>Århus Universitet</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Poulsen</dc:creator>
  <cp:keywords/>
  <dc:description/>
  <cp:lastModifiedBy>Søren Poulsen</cp:lastModifiedBy>
  <cp:revision>2</cp:revision>
  <dcterms:created xsi:type="dcterms:W3CDTF">2015-05-12T09:06:00Z</dcterms:created>
  <dcterms:modified xsi:type="dcterms:W3CDTF">2015-05-12T10:04:00Z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ignVersion">
    <vt:lpwstr>3</vt:lpwstr>
  </property>
  <property fmtid="{D5CDD505-2E9C-101B-9397-08002B2CF9AE}" pid="3" name="SD_ShowDocumentInfo">
    <vt:lpwstr>True</vt:lpwstr>
  </property>
  <property fmtid="{D5CDD505-2E9C-101B-9397-08002B2CF9AE}" pid="4" name="SD_DocumentLanguageString">
    <vt:lpwstr>Engelsk (Storbritanien)</vt:lpwstr>
  </property>
  <property fmtid="{D5CDD505-2E9C-101B-9397-08002B2CF9AE}" pid="5" name="SD_CtlText_Usersettings_Userprofile">
    <vt:lpwstr>CS SP</vt:lpwstr>
  </property>
  <property fmtid="{D5CDD505-2E9C-101B-9397-08002B2CF9AE}" pid="6" name="SD_DocumentLanguage">
    <vt:lpwstr>en-GB</vt:lpwstr>
  </property>
  <property fmtid="{D5CDD505-2E9C-101B-9397-08002B2CF9AE}" pid="7" name="sdDocumentDate">
    <vt:lpwstr>42136</vt:lpwstr>
  </property>
  <property fmtid="{D5CDD505-2E9C-101B-9397-08002B2CF9AE}" pid="8" name="sdDocumentDateFormat">
    <vt:lpwstr>en-GB:dd MMMM yyyy</vt:lpwstr>
  </property>
  <property fmtid="{D5CDD505-2E9C-101B-9397-08002B2CF9AE}" pid="9" name="SD_CtlText_Generelt_JournalNr">
    <vt:lpwstr/>
  </property>
  <property fmtid="{D5CDD505-2E9C-101B-9397-08002B2CF9AE}" pid="10" name="SD_CtlText_Generelt_ModtagerÅrskortNr">
    <vt:lpwstr/>
  </property>
  <property fmtid="{D5CDD505-2E9C-101B-9397-08002B2CF9AE}" pid="11" name="SD_CtlText_Generelt_ModtagerCprNr">
    <vt:lpwstr/>
  </property>
  <property fmtid="{D5CDD505-2E9C-101B-9397-08002B2CF9AE}" pid="12" name="SD_CtlText_Generelt_ModtagerCvrNr">
    <vt:lpwstr/>
  </property>
  <property fmtid="{D5CDD505-2E9C-101B-9397-08002B2CF9AE}" pid="13" name="SD_CtlText_Generelt_Reference">
    <vt:lpwstr/>
  </property>
  <property fmtid="{D5CDD505-2E9C-101B-9397-08002B2CF9AE}" pid="14" name="SD_UserprofileName">
    <vt:lpwstr>CS SP</vt:lpwstr>
  </property>
  <property fmtid="{D5CDD505-2E9C-101B-9397-08002B2CF9AE}" pid="15" name="SD_RedigerEnhedsinfo">
    <vt:lpwstr>Ja</vt:lpwstr>
  </property>
  <property fmtid="{D5CDD505-2E9C-101B-9397-08002B2CF9AE}" pid="16" name="SD_USR_Name">
    <vt:lpwstr>Søren Poulsen</vt:lpwstr>
  </property>
  <property fmtid="{D5CDD505-2E9C-101B-9397-08002B2CF9AE}" pid="17" name="SD_USR_Title">
    <vt:lpwstr>Special Consultant</vt:lpwstr>
  </property>
  <property fmtid="{D5CDD505-2E9C-101B-9397-08002B2CF9AE}" pid="18" name="SD_USR_DirectPhone">
    <vt:lpwstr>+4520951282</vt:lpwstr>
  </property>
  <property fmtid="{D5CDD505-2E9C-101B-9397-08002B2CF9AE}" pid="19" name="SD_USR_Personsøger">
    <vt:lpwstr/>
  </property>
  <property fmtid="{D5CDD505-2E9C-101B-9397-08002B2CF9AE}" pid="20" name="SD_USR_PrivatePhone">
    <vt:lpwstr/>
  </property>
  <property fmtid="{D5CDD505-2E9C-101B-9397-08002B2CF9AE}" pid="21" name="SD_USR_Mobile">
    <vt:lpwstr>+4520951282</vt:lpwstr>
  </property>
  <property fmtid="{D5CDD505-2E9C-101B-9397-08002B2CF9AE}" pid="22" name="SD_USR_DirectFax">
    <vt:lpwstr/>
  </property>
  <property fmtid="{D5CDD505-2E9C-101B-9397-08002B2CF9AE}" pid="23" name="SD_USR_Email">
    <vt:lpwstr>poulsen@cs.au.dk</vt:lpwstr>
  </property>
  <property fmtid="{D5CDD505-2E9C-101B-9397-08002B2CF9AE}" pid="24" name="SD_USR_www">
    <vt:lpwstr>www.cs.au.dk</vt:lpwstr>
  </property>
  <property fmtid="{D5CDD505-2E9C-101B-9397-08002B2CF9AE}" pid="25" name="SD_USR_Department">
    <vt:lpwstr>Department of Computer Science</vt:lpwstr>
  </property>
  <property fmtid="{D5CDD505-2E9C-101B-9397-08002B2CF9AE}" pid="26" name="SD_Logofarve">
    <vt:lpwstr>Blåt</vt:lpwstr>
  </property>
  <property fmtid="{D5CDD505-2E9C-101B-9397-08002B2CF9AE}" pid="27" name="SD_OFF_Name">
    <vt:lpwstr/>
  </property>
  <property fmtid="{D5CDD505-2E9C-101B-9397-08002B2CF9AE}" pid="28" name="SD_OFF_OfficeID">
    <vt:lpwstr/>
  </property>
  <property fmtid="{D5CDD505-2E9C-101B-9397-08002B2CF9AE}" pid="29" name="SD_OFF_Phone">
    <vt:lpwstr/>
  </property>
  <property fmtid="{D5CDD505-2E9C-101B-9397-08002B2CF9AE}" pid="30" name="SD_OFF_Fax">
    <vt:lpwstr/>
  </property>
  <property fmtid="{D5CDD505-2E9C-101B-9397-08002B2CF9AE}" pid="31" name="SD_OFF_Email">
    <vt:lpwstr/>
  </property>
  <property fmtid="{D5CDD505-2E9C-101B-9397-08002B2CF9AE}" pid="32" name="SD_OFF_OfficeWww">
    <vt:lpwstr/>
  </property>
  <property fmtid="{D5CDD505-2E9C-101B-9397-08002B2CF9AE}" pid="33" name="SD_USR_EAN">
    <vt:lpwstr/>
  </property>
  <property fmtid="{D5CDD505-2E9C-101B-9397-08002B2CF9AE}" pid="34" name="SD_OFF_Sted">
    <vt:lpwstr/>
  </property>
  <property fmtid="{D5CDD505-2E9C-101B-9397-08002B2CF9AE}" pid="35" name="SD_OFF_CVR">
    <vt:lpwstr/>
  </property>
  <property fmtid="{D5CDD505-2E9C-101B-9397-08002B2CF9AE}" pid="36" name="SD_USR_Pnr">
    <vt:lpwstr/>
  </property>
  <property fmtid="{D5CDD505-2E9C-101B-9397-08002B2CF9AE}" pid="37" name="DocumentInfoFinished">
    <vt:lpwstr>True</vt:lpwstr>
  </property>
</Properties>
</file>