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A1CD2" w14:textId="77777777" w:rsidR="003C6E6B" w:rsidRDefault="003C6E6B" w:rsidP="003C6E6B">
      <w:pPr>
        <w:spacing w:line="276" w:lineRule="auto"/>
        <w:jc w:val="center"/>
        <w:rPr>
          <w:rFonts w:ascii="Times New Roman" w:hAnsi="Times New Roman"/>
          <w:b/>
          <w:u w:val="single"/>
        </w:rPr>
      </w:pPr>
      <w:r>
        <w:rPr>
          <w:rFonts w:ascii="Times New Roman" w:hAnsi="Times New Roman"/>
          <w:b/>
          <w:u w:val="single"/>
        </w:rPr>
        <w:t>FORTROLIGHEDSAFTALE</w:t>
      </w:r>
    </w:p>
    <w:p w14:paraId="7DD087A4" w14:textId="77777777" w:rsidR="003C6E6B" w:rsidRDefault="003C6E6B" w:rsidP="003C6E6B">
      <w:pPr>
        <w:spacing w:line="276" w:lineRule="auto"/>
        <w:rPr>
          <w:sz w:val="22"/>
          <w:szCs w:val="22"/>
        </w:rPr>
      </w:pPr>
    </w:p>
    <w:p w14:paraId="43F0993C" w14:textId="77777777" w:rsidR="003C6E6B" w:rsidRDefault="003C6E6B" w:rsidP="003C6E6B">
      <w:pPr>
        <w:spacing w:line="276" w:lineRule="auto"/>
        <w:rPr>
          <w:sz w:val="22"/>
          <w:szCs w:val="22"/>
        </w:rPr>
      </w:pPr>
    </w:p>
    <w:p w14:paraId="003379FA" w14:textId="77777777" w:rsidR="003C6E6B" w:rsidRPr="00473222" w:rsidRDefault="003C6E6B" w:rsidP="003C6E6B">
      <w:pPr>
        <w:rPr>
          <w:rFonts w:ascii="Times New Roman" w:hAnsi="Times New Roman"/>
          <w:sz w:val="22"/>
          <w:szCs w:val="22"/>
        </w:rPr>
      </w:pPr>
      <w:r>
        <w:rPr>
          <w:rFonts w:ascii="Times New Roman" w:hAnsi="Times New Roman"/>
          <w:sz w:val="22"/>
          <w:szCs w:val="22"/>
        </w:rPr>
        <w:t>Studere</w:t>
      </w:r>
      <w:r>
        <w:rPr>
          <w:rFonts w:ascii="Times New Roman" w:hAnsi="Times New Roman"/>
          <w:sz w:val="22"/>
          <w:szCs w:val="22"/>
        </w:rPr>
        <w:t>n</w:t>
      </w:r>
      <w:r>
        <w:rPr>
          <w:rFonts w:ascii="Times New Roman" w:hAnsi="Times New Roman"/>
          <w:sz w:val="22"/>
          <w:szCs w:val="22"/>
        </w:rPr>
        <w:t>de</w:t>
      </w:r>
      <w:r w:rsidRPr="00473222">
        <w:rPr>
          <w:rFonts w:ascii="Times New Roman" w:hAnsi="Times New Roman"/>
          <w:sz w:val="22"/>
          <w:szCs w:val="22"/>
        </w:rPr>
        <w:t>______________________________________________________________________</w:t>
      </w:r>
    </w:p>
    <w:p w14:paraId="51DB23DE" w14:textId="77777777" w:rsidR="003C6E6B" w:rsidRPr="00473222" w:rsidRDefault="003C6E6B" w:rsidP="003C6E6B">
      <w:pPr>
        <w:tabs>
          <w:tab w:val="left" w:pos="851"/>
        </w:tabs>
        <w:rPr>
          <w:rFonts w:ascii="Times New Roman" w:hAnsi="Times New Roman"/>
          <w:sz w:val="22"/>
          <w:szCs w:val="22"/>
        </w:rPr>
      </w:pPr>
      <w:r w:rsidRPr="00473222">
        <w:rPr>
          <w:rFonts w:ascii="Times New Roman" w:hAnsi="Times New Roman"/>
          <w:sz w:val="22"/>
          <w:szCs w:val="22"/>
        </w:rPr>
        <w:tab/>
      </w:r>
      <w:r>
        <w:rPr>
          <w:rFonts w:ascii="Times New Roman" w:hAnsi="Times New Roman"/>
          <w:sz w:val="22"/>
          <w:szCs w:val="22"/>
        </w:rPr>
        <w:tab/>
      </w:r>
      <w:r w:rsidRPr="00DC1D7F">
        <w:rPr>
          <w:rFonts w:ascii="Times New Roman" w:hAnsi="Times New Roman"/>
          <w:sz w:val="22"/>
          <w:szCs w:val="22"/>
          <w:highlight w:val="yellow"/>
        </w:rPr>
        <w:t>[indsæt den studerendes navn</w:t>
      </w:r>
      <w:r>
        <w:rPr>
          <w:rFonts w:ascii="Times New Roman" w:hAnsi="Times New Roman"/>
          <w:sz w:val="22"/>
          <w:szCs w:val="22"/>
          <w:highlight w:val="yellow"/>
        </w:rPr>
        <w:t xml:space="preserve"> og adresse</w:t>
      </w:r>
      <w:r w:rsidRPr="00DC1D7F">
        <w:rPr>
          <w:rFonts w:ascii="Times New Roman" w:hAnsi="Times New Roman"/>
          <w:sz w:val="22"/>
          <w:szCs w:val="22"/>
          <w:highlight w:val="yellow"/>
        </w:rPr>
        <w:t>]</w:t>
      </w:r>
      <w:r w:rsidRPr="00473222">
        <w:rPr>
          <w:rFonts w:ascii="Times New Roman" w:hAnsi="Times New Roman"/>
          <w:sz w:val="22"/>
          <w:szCs w:val="22"/>
        </w:rPr>
        <w:t xml:space="preserve"> (herefter</w:t>
      </w:r>
      <w:r w:rsidRPr="001A74CB">
        <w:rPr>
          <w:rFonts w:ascii="Times New Roman" w:hAnsi="Times New Roman"/>
          <w:sz w:val="22"/>
          <w:szCs w:val="22"/>
        </w:rPr>
        <w:t xml:space="preserve"> </w:t>
      </w:r>
      <w:r>
        <w:rPr>
          <w:rFonts w:ascii="Times New Roman" w:hAnsi="Times New Roman"/>
          <w:sz w:val="22"/>
          <w:szCs w:val="22"/>
        </w:rPr>
        <w:t>”</w:t>
      </w:r>
      <w:r w:rsidRPr="001A74CB">
        <w:rPr>
          <w:rFonts w:ascii="Times New Roman" w:hAnsi="Times New Roman"/>
          <w:sz w:val="22"/>
          <w:szCs w:val="22"/>
        </w:rPr>
        <w:t>Studerende</w:t>
      </w:r>
      <w:r>
        <w:rPr>
          <w:rFonts w:ascii="Times New Roman" w:hAnsi="Times New Roman"/>
          <w:sz w:val="22"/>
          <w:szCs w:val="22"/>
        </w:rPr>
        <w:t>”</w:t>
      </w:r>
      <w:r w:rsidRPr="00473222">
        <w:rPr>
          <w:rFonts w:ascii="Times New Roman" w:hAnsi="Times New Roman"/>
          <w:sz w:val="22"/>
          <w:szCs w:val="22"/>
        </w:rPr>
        <w:t>)</w:t>
      </w:r>
    </w:p>
    <w:p w14:paraId="5EFBD064" w14:textId="77777777" w:rsidR="003C6E6B" w:rsidRPr="00473222" w:rsidRDefault="003C6E6B" w:rsidP="003C6E6B">
      <w:pPr>
        <w:rPr>
          <w:rFonts w:ascii="Times New Roman" w:hAnsi="Times New Roman"/>
          <w:sz w:val="22"/>
          <w:szCs w:val="22"/>
        </w:rPr>
      </w:pPr>
    </w:p>
    <w:p w14:paraId="7D768542" w14:textId="77777777" w:rsidR="003C6E6B" w:rsidRPr="00473222" w:rsidRDefault="003C6E6B" w:rsidP="003C6E6B">
      <w:pPr>
        <w:rPr>
          <w:rFonts w:ascii="Times New Roman" w:hAnsi="Times New Roman"/>
          <w:sz w:val="22"/>
          <w:szCs w:val="22"/>
        </w:rPr>
      </w:pPr>
    </w:p>
    <w:p w14:paraId="46E33B9F" w14:textId="77777777" w:rsidR="003C6E6B" w:rsidRDefault="003C6E6B" w:rsidP="003C6E6B">
      <w:pPr>
        <w:rPr>
          <w:rFonts w:ascii="Times New Roman" w:hAnsi="Times New Roman"/>
          <w:sz w:val="22"/>
          <w:szCs w:val="22"/>
        </w:rPr>
      </w:pPr>
      <w:r>
        <w:rPr>
          <w:rFonts w:ascii="Times New Roman" w:hAnsi="Times New Roman"/>
          <w:sz w:val="22"/>
          <w:szCs w:val="22"/>
        </w:rPr>
        <w:t>på Aarhus Universitet</w:t>
      </w:r>
      <w:r w:rsidRPr="00473222">
        <w:rPr>
          <w:rFonts w:ascii="Times New Roman" w:hAnsi="Times New Roman"/>
          <w:sz w:val="22"/>
          <w:szCs w:val="22"/>
        </w:rPr>
        <w:t xml:space="preserve">, </w:t>
      </w:r>
      <w:r>
        <w:rPr>
          <w:rFonts w:ascii="Times New Roman" w:hAnsi="Times New Roman"/>
          <w:sz w:val="22"/>
          <w:szCs w:val="22"/>
        </w:rPr>
        <w:t xml:space="preserve">Institut for </w:t>
      </w:r>
      <w:proofErr w:type="spellStart"/>
      <w:r>
        <w:rPr>
          <w:sz w:val="22"/>
          <w:szCs w:val="22"/>
          <w:lang w:val="en-US"/>
        </w:rPr>
        <w:t>Datalogi</w:t>
      </w:r>
      <w:proofErr w:type="spellEnd"/>
      <w:r>
        <w:rPr>
          <w:sz w:val="22"/>
          <w:szCs w:val="22"/>
          <w:lang w:val="en-US"/>
        </w:rPr>
        <w:t xml:space="preserve">, </w:t>
      </w:r>
      <w:proofErr w:type="spellStart"/>
      <w:r>
        <w:rPr>
          <w:sz w:val="22"/>
          <w:szCs w:val="22"/>
          <w:lang w:val="en-US"/>
        </w:rPr>
        <w:t>Aabogade</w:t>
      </w:r>
      <w:proofErr w:type="spellEnd"/>
      <w:r>
        <w:rPr>
          <w:sz w:val="22"/>
          <w:szCs w:val="22"/>
          <w:lang w:val="en-US"/>
        </w:rPr>
        <w:t xml:space="preserve"> 34 8200 Aarhus N, </w:t>
      </w:r>
      <w:r>
        <w:rPr>
          <w:rFonts w:ascii="Times New Roman" w:hAnsi="Times New Roman"/>
          <w:sz w:val="22"/>
          <w:szCs w:val="22"/>
        </w:rPr>
        <w:t>(herefter</w:t>
      </w:r>
      <w:r w:rsidRPr="001A74CB">
        <w:rPr>
          <w:rFonts w:ascii="Times New Roman" w:hAnsi="Times New Roman"/>
          <w:sz w:val="22"/>
          <w:szCs w:val="22"/>
        </w:rPr>
        <w:t xml:space="preserve"> </w:t>
      </w:r>
      <w:r>
        <w:rPr>
          <w:rFonts w:ascii="Times New Roman" w:hAnsi="Times New Roman"/>
          <w:sz w:val="22"/>
          <w:szCs w:val="22"/>
        </w:rPr>
        <w:t>”</w:t>
      </w:r>
      <w:r w:rsidRPr="001A74CB">
        <w:rPr>
          <w:rFonts w:ascii="Times New Roman" w:hAnsi="Times New Roman"/>
          <w:sz w:val="22"/>
          <w:szCs w:val="22"/>
        </w:rPr>
        <w:t>Aarhus Universitet</w:t>
      </w:r>
      <w:r>
        <w:rPr>
          <w:rFonts w:ascii="Times New Roman" w:hAnsi="Times New Roman"/>
          <w:sz w:val="22"/>
          <w:szCs w:val="22"/>
        </w:rPr>
        <w:t xml:space="preserve">”) indgår i samarbejde med </w:t>
      </w:r>
    </w:p>
    <w:p w14:paraId="16732C57" w14:textId="77777777" w:rsidR="003C6E6B" w:rsidRDefault="003C6E6B" w:rsidP="003C6E6B">
      <w:pPr>
        <w:rPr>
          <w:rFonts w:ascii="Times New Roman" w:hAnsi="Times New Roman"/>
          <w:sz w:val="22"/>
          <w:szCs w:val="22"/>
        </w:rPr>
      </w:pPr>
    </w:p>
    <w:p w14:paraId="5B78B675" w14:textId="77777777" w:rsidR="003C6E6B" w:rsidRDefault="003C6E6B" w:rsidP="003C6E6B">
      <w:pPr>
        <w:rPr>
          <w:rFonts w:ascii="Times New Roman" w:hAnsi="Times New Roman"/>
          <w:sz w:val="22"/>
          <w:szCs w:val="22"/>
        </w:rPr>
      </w:pPr>
    </w:p>
    <w:p w14:paraId="40FC90D4" w14:textId="77777777" w:rsidR="003C6E6B" w:rsidRDefault="003C6E6B" w:rsidP="003C6E6B">
      <w:pPr>
        <w:rPr>
          <w:rFonts w:ascii="Times New Roman" w:hAnsi="Times New Roman"/>
          <w:sz w:val="22"/>
          <w:szCs w:val="22"/>
        </w:rPr>
      </w:pPr>
      <w:r>
        <w:rPr>
          <w:rFonts w:ascii="Times New Roman" w:hAnsi="Times New Roman"/>
          <w:sz w:val="22"/>
          <w:szCs w:val="22"/>
        </w:rPr>
        <w:t>______________________________________________________________________________</w:t>
      </w:r>
    </w:p>
    <w:p w14:paraId="344CE531" w14:textId="77777777" w:rsidR="003C6E6B" w:rsidRPr="00473222" w:rsidRDefault="003C6E6B" w:rsidP="003C6E6B">
      <w:pPr>
        <w:rPr>
          <w:rFonts w:ascii="Times New Roman" w:hAnsi="Times New Roman"/>
          <w:sz w:val="22"/>
          <w:szCs w:val="22"/>
        </w:rPr>
      </w:pPr>
      <w:r w:rsidRPr="00DC1D7F">
        <w:rPr>
          <w:rFonts w:ascii="Times New Roman" w:hAnsi="Times New Roman"/>
          <w:sz w:val="22"/>
          <w:szCs w:val="22"/>
          <w:highlight w:val="yellow"/>
        </w:rPr>
        <w:t xml:space="preserve">[indsæt virksomhedens navn, </w:t>
      </w:r>
      <w:proofErr w:type="spellStart"/>
      <w:r w:rsidRPr="00DC1D7F">
        <w:rPr>
          <w:rFonts w:ascii="Times New Roman" w:hAnsi="Times New Roman"/>
          <w:sz w:val="22"/>
          <w:szCs w:val="22"/>
          <w:highlight w:val="yellow"/>
        </w:rPr>
        <w:t>cvr</w:t>
      </w:r>
      <w:proofErr w:type="spellEnd"/>
      <w:r w:rsidRPr="00DC1D7F">
        <w:rPr>
          <w:rFonts w:ascii="Times New Roman" w:hAnsi="Times New Roman"/>
          <w:sz w:val="22"/>
          <w:szCs w:val="22"/>
          <w:highlight w:val="yellow"/>
        </w:rPr>
        <w:t>. nr. og adresse]</w:t>
      </w:r>
      <w:r>
        <w:rPr>
          <w:rFonts w:ascii="Times New Roman" w:hAnsi="Times New Roman"/>
          <w:sz w:val="22"/>
          <w:szCs w:val="22"/>
        </w:rPr>
        <w:t xml:space="preserve"> </w:t>
      </w:r>
      <w:r w:rsidRPr="00473222">
        <w:rPr>
          <w:rFonts w:ascii="Times New Roman" w:hAnsi="Times New Roman"/>
          <w:sz w:val="22"/>
          <w:szCs w:val="22"/>
        </w:rPr>
        <w:t>(</w:t>
      </w:r>
      <w:r>
        <w:rPr>
          <w:rFonts w:ascii="Times New Roman" w:hAnsi="Times New Roman"/>
          <w:sz w:val="22"/>
          <w:szCs w:val="22"/>
        </w:rPr>
        <w:t>herefter ”</w:t>
      </w:r>
      <w:r w:rsidRPr="001A74CB">
        <w:rPr>
          <w:rFonts w:ascii="Times New Roman" w:hAnsi="Times New Roman"/>
          <w:sz w:val="22"/>
          <w:szCs w:val="22"/>
        </w:rPr>
        <w:t>Virksomheden</w:t>
      </w:r>
      <w:r>
        <w:rPr>
          <w:rFonts w:ascii="Times New Roman" w:hAnsi="Times New Roman"/>
          <w:sz w:val="22"/>
          <w:szCs w:val="22"/>
        </w:rPr>
        <w:t>”)</w:t>
      </w:r>
    </w:p>
    <w:p w14:paraId="050149EB" w14:textId="77777777" w:rsidR="003C6E6B" w:rsidRDefault="003C6E6B" w:rsidP="003C6E6B">
      <w:pPr>
        <w:rPr>
          <w:rFonts w:ascii="Times New Roman" w:hAnsi="Times New Roman"/>
          <w:sz w:val="22"/>
          <w:szCs w:val="22"/>
        </w:rPr>
      </w:pPr>
    </w:p>
    <w:p w14:paraId="1D7D69EE" w14:textId="77777777" w:rsidR="003C6E6B" w:rsidRDefault="003C6E6B" w:rsidP="003C6E6B">
      <w:pPr>
        <w:rPr>
          <w:rFonts w:ascii="Times New Roman" w:hAnsi="Times New Roman"/>
          <w:sz w:val="22"/>
          <w:szCs w:val="22"/>
        </w:rPr>
      </w:pPr>
    </w:p>
    <w:p w14:paraId="313FD4F8" w14:textId="77777777" w:rsidR="000319B6" w:rsidRDefault="003C6E6B" w:rsidP="003C6E6B">
      <w:pPr>
        <w:rPr>
          <w:rFonts w:ascii="Times New Roman" w:hAnsi="Times New Roman"/>
          <w:sz w:val="22"/>
          <w:szCs w:val="22"/>
        </w:rPr>
      </w:pPr>
      <w:r>
        <w:rPr>
          <w:rFonts w:ascii="Times New Roman" w:hAnsi="Times New Roman"/>
          <w:sz w:val="22"/>
          <w:szCs w:val="22"/>
        </w:rPr>
        <w:t xml:space="preserve">i forbindelse med </w:t>
      </w:r>
    </w:p>
    <w:p w14:paraId="5B9259FC" w14:textId="77777777" w:rsidR="000319B6" w:rsidRDefault="000319B6" w:rsidP="003C6E6B">
      <w:pPr>
        <w:rPr>
          <w:rFonts w:ascii="Times New Roman" w:hAnsi="Times New Roman"/>
          <w:sz w:val="22"/>
          <w:szCs w:val="22"/>
        </w:rPr>
      </w:pPr>
    </w:p>
    <w:p w14:paraId="1892F04A" w14:textId="77777777" w:rsidR="000319B6" w:rsidRDefault="000319B6" w:rsidP="003C6E6B">
      <w:pPr>
        <w:rPr>
          <w:rFonts w:ascii="Times New Roman" w:hAnsi="Times New Roman"/>
          <w:sz w:val="22"/>
          <w:szCs w:val="22"/>
        </w:rPr>
      </w:pPr>
    </w:p>
    <w:p w14:paraId="6F5593B8" w14:textId="78D9EE28" w:rsidR="003C6E6B" w:rsidRDefault="003C6E6B" w:rsidP="003C6E6B">
      <w:pPr>
        <w:rPr>
          <w:rFonts w:ascii="Times New Roman" w:hAnsi="Times New Roman"/>
          <w:sz w:val="22"/>
          <w:szCs w:val="22"/>
        </w:rPr>
      </w:pPr>
      <w:r w:rsidRPr="00473222">
        <w:rPr>
          <w:rFonts w:ascii="Times New Roman" w:hAnsi="Times New Roman"/>
          <w:sz w:val="22"/>
          <w:szCs w:val="22"/>
        </w:rPr>
        <w:t>________</w:t>
      </w:r>
      <w:r>
        <w:rPr>
          <w:rFonts w:ascii="Times New Roman" w:hAnsi="Times New Roman"/>
          <w:sz w:val="22"/>
          <w:szCs w:val="22"/>
        </w:rPr>
        <w:t>_______</w:t>
      </w:r>
      <w:r w:rsidRPr="00473222">
        <w:rPr>
          <w:rFonts w:ascii="Times New Roman" w:hAnsi="Times New Roman"/>
          <w:sz w:val="22"/>
          <w:szCs w:val="22"/>
        </w:rPr>
        <w:t>____________________________________</w:t>
      </w:r>
      <w:r>
        <w:rPr>
          <w:rFonts w:ascii="Times New Roman" w:hAnsi="Times New Roman"/>
          <w:sz w:val="22"/>
          <w:szCs w:val="22"/>
        </w:rPr>
        <w:t>_____________</w:t>
      </w:r>
    </w:p>
    <w:p w14:paraId="4110E5E4" w14:textId="77777777" w:rsidR="003C6E6B" w:rsidRDefault="003C6E6B" w:rsidP="003C6E6B">
      <w:pPr>
        <w:rPr>
          <w:rFonts w:ascii="Times New Roman" w:hAnsi="Times New Roman"/>
          <w:sz w:val="22"/>
          <w:szCs w:val="22"/>
        </w:rPr>
      </w:pPr>
      <w:r>
        <w:rPr>
          <w:rFonts w:ascii="Times New Roman" w:hAnsi="Times New Roman"/>
          <w:sz w:val="22"/>
          <w:szCs w:val="22"/>
        </w:rPr>
        <w:tab/>
        <w:t xml:space="preserve">     </w:t>
      </w:r>
      <w:r w:rsidRPr="0025642B">
        <w:rPr>
          <w:rFonts w:ascii="Times New Roman" w:hAnsi="Times New Roman"/>
          <w:sz w:val="22"/>
          <w:szCs w:val="22"/>
          <w:highlight w:val="yellow"/>
        </w:rPr>
        <w:t xml:space="preserve">[angiv </w:t>
      </w:r>
      <w:r>
        <w:rPr>
          <w:rFonts w:ascii="Times New Roman" w:hAnsi="Times New Roman"/>
          <w:sz w:val="22"/>
          <w:szCs w:val="22"/>
          <w:highlight w:val="yellow"/>
        </w:rPr>
        <w:t>studieprojektet eller praktikopholdets</w:t>
      </w:r>
      <w:r w:rsidRPr="0025642B">
        <w:rPr>
          <w:rFonts w:ascii="Times New Roman" w:hAnsi="Times New Roman"/>
          <w:sz w:val="22"/>
          <w:szCs w:val="22"/>
          <w:highlight w:val="yellow"/>
        </w:rPr>
        <w:t xml:space="preserve"> karakter nærmere]</w:t>
      </w:r>
      <w:r>
        <w:rPr>
          <w:rFonts w:ascii="Times New Roman" w:hAnsi="Times New Roman"/>
          <w:sz w:val="22"/>
          <w:szCs w:val="22"/>
        </w:rPr>
        <w:t xml:space="preserve"> </w:t>
      </w:r>
    </w:p>
    <w:p w14:paraId="405032F8" w14:textId="77777777" w:rsidR="003C6E6B" w:rsidRDefault="003C6E6B" w:rsidP="003C6E6B">
      <w:pPr>
        <w:rPr>
          <w:rFonts w:ascii="Times New Roman" w:hAnsi="Times New Roman"/>
          <w:sz w:val="22"/>
          <w:szCs w:val="22"/>
        </w:rPr>
      </w:pPr>
    </w:p>
    <w:p w14:paraId="5FC03772" w14:textId="77777777" w:rsidR="003C6E6B" w:rsidRDefault="003C6E6B" w:rsidP="003C6E6B">
      <w:pPr>
        <w:rPr>
          <w:rFonts w:ascii="Times New Roman" w:hAnsi="Times New Roman"/>
          <w:sz w:val="22"/>
          <w:szCs w:val="22"/>
        </w:rPr>
      </w:pPr>
    </w:p>
    <w:p w14:paraId="6C1C0B12" w14:textId="55515EAA" w:rsidR="003C6E6B" w:rsidRDefault="003C6E6B" w:rsidP="003C6E6B">
      <w:pPr>
        <w:rPr>
          <w:rFonts w:ascii="Times New Roman" w:hAnsi="Times New Roman"/>
          <w:sz w:val="22"/>
          <w:szCs w:val="22"/>
        </w:rPr>
      </w:pPr>
      <w:r>
        <w:rPr>
          <w:rFonts w:ascii="Times New Roman" w:hAnsi="Times New Roman"/>
          <w:sz w:val="22"/>
          <w:szCs w:val="22"/>
        </w:rPr>
        <w:t>______________________________________________</w:t>
      </w:r>
      <w:r w:rsidR="000319B6">
        <w:rPr>
          <w:rFonts w:ascii="Times New Roman" w:hAnsi="Times New Roman"/>
          <w:sz w:val="22"/>
          <w:szCs w:val="22"/>
        </w:rPr>
        <w:t>__________________________</w:t>
      </w:r>
    </w:p>
    <w:p w14:paraId="0AE198A5" w14:textId="77777777" w:rsidR="003C6E6B" w:rsidRPr="00473222" w:rsidRDefault="003C6E6B" w:rsidP="003C6E6B">
      <w:pPr>
        <w:rPr>
          <w:rFonts w:ascii="Times New Roman" w:hAnsi="Times New Roman"/>
          <w:sz w:val="22"/>
          <w:szCs w:val="22"/>
        </w:rPr>
      </w:pPr>
      <w:r>
        <w:rPr>
          <w:rFonts w:ascii="Times New Roman" w:hAnsi="Times New Roman"/>
          <w:sz w:val="22"/>
          <w:szCs w:val="22"/>
        </w:rPr>
        <w:t>(herefter ”Projektet”)</w:t>
      </w:r>
    </w:p>
    <w:p w14:paraId="0BA9A306" w14:textId="77777777" w:rsidR="003C6E6B" w:rsidRPr="00473222" w:rsidRDefault="003C6E6B" w:rsidP="003C6E6B">
      <w:pPr>
        <w:rPr>
          <w:rFonts w:ascii="Times New Roman" w:hAnsi="Times New Roman"/>
          <w:sz w:val="22"/>
          <w:szCs w:val="22"/>
        </w:rPr>
      </w:pPr>
    </w:p>
    <w:p w14:paraId="2DA989DC" w14:textId="77777777" w:rsidR="000319B6" w:rsidRDefault="003C6E6B" w:rsidP="003C6E6B">
      <w:pPr>
        <w:rPr>
          <w:rFonts w:ascii="Times New Roman" w:hAnsi="Times New Roman"/>
          <w:sz w:val="22"/>
          <w:szCs w:val="22"/>
        </w:rPr>
      </w:pPr>
      <w:r w:rsidRPr="003E7587">
        <w:rPr>
          <w:rFonts w:ascii="Times New Roman" w:hAnsi="Times New Roman"/>
          <w:sz w:val="22"/>
          <w:szCs w:val="22"/>
        </w:rPr>
        <w:t>med vejleder</w:t>
      </w:r>
      <w:r>
        <w:rPr>
          <w:rFonts w:ascii="Times New Roman" w:hAnsi="Times New Roman"/>
          <w:sz w:val="22"/>
          <w:szCs w:val="22"/>
        </w:rPr>
        <w:t xml:space="preserve"> på Aarhus Universitet</w:t>
      </w:r>
    </w:p>
    <w:p w14:paraId="7E81BD46" w14:textId="77777777" w:rsidR="000319B6" w:rsidRDefault="000319B6" w:rsidP="003C6E6B">
      <w:pPr>
        <w:rPr>
          <w:rFonts w:ascii="Times New Roman" w:hAnsi="Times New Roman"/>
          <w:sz w:val="22"/>
          <w:szCs w:val="22"/>
        </w:rPr>
      </w:pPr>
    </w:p>
    <w:p w14:paraId="52471F97" w14:textId="77777777" w:rsidR="000319B6" w:rsidRDefault="000319B6" w:rsidP="003C6E6B">
      <w:pPr>
        <w:rPr>
          <w:rFonts w:ascii="Times New Roman" w:hAnsi="Times New Roman"/>
          <w:sz w:val="22"/>
          <w:szCs w:val="22"/>
        </w:rPr>
      </w:pPr>
    </w:p>
    <w:p w14:paraId="05DFCFAF" w14:textId="5C1A7830" w:rsidR="003C6E6B" w:rsidRDefault="003C6E6B" w:rsidP="003C6E6B">
      <w:pPr>
        <w:rPr>
          <w:rFonts w:ascii="Times New Roman" w:hAnsi="Times New Roman"/>
          <w:sz w:val="22"/>
          <w:szCs w:val="22"/>
        </w:rPr>
      </w:pPr>
      <w:r>
        <w:rPr>
          <w:rFonts w:ascii="Times New Roman" w:hAnsi="Times New Roman"/>
          <w:sz w:val="22"/>
          <w:szCs w:val="22"/>
        </w:rPr>
        <w:t xml:space="preserve"> ______________________________________________________</w:t>
      </w:r>
    </w:p>
    <w:p w14:paraId="762F3062" w14:textId="77777777" w:rsidR="003C6E6B" w:rsidRPr="0017318D" w:rsidRDefault="003C6E6B" w:rsidP="003C6E6B">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Vejleders navn (herefter ”</w:t>
      </w:r>
      <w:r w:rsidRPr="001A74CB">
        <w:rPr>
          <w:rFonts w:ascii="Times New Roman" w:hAnsi="Times New Roman"/>
          <w:sz w:val="22"/>
          <w:szCs w:val="22"/>
        </w:rPr>
        <w:t>Vejleder</w:t>
      </w:r>
      <w:r>
        <w:rPr>
          <w:rFonts w:ascii="Times New Roman" w:hAnsi="Times New Roman"/>
          <w:sz w:val="22"/>
          <w:szCs w:val="22"/>
        </w:rPr>
        <w:t>”</w:t>
      </w:r>
      <w:r w:rsidRPr="0025642B">
        <w:rPr>
          <w:rFonts w:ascii="Times New Roman" w:hAnsi="Times New Roman"/>
          <w:sz w:val="22"/>
          <w:szCs w:val="22"/>
        </w:rPr>
        <w:t>)</w:t>
      </w:r>
    </w:p>
    <w:p w14:paraId="0B600834" w14:textId="77777777" w:rsidR="003C6E6B" w:rsidRDefault="003C6E6B" w:rsidP="003C6E6B">
      <w:pPr>
        <w:rPr>
          <w:rFonts w:ascii="Times New Roman" w:hAnsi="Times New Roman"/>
          <w:sz w:val="22"/>
          <w:szCs w:val="22"/>
        </w:rPr>
      </w:pPr>
    </w:p>
    <w:p w14:paraId="7E277C3E" w14:textId="77777777" w:rsidR="003C6E6B" w:rsidRDefault="003C6E6B" w:rsidP="003C6E6B">
      <w:pPr>
        <w:rPr>
          <w:rFonts w:ascii="Times New Roman" w:hAnsi="Times New Roman"/>
          <w:sz w:val="22"/>
          <w:szCs w:val="22"/>
        </w:rPr>
      </w:pPr>
    </w:p>
    <w:p w14:paraId="4BD6500F" w14:textId="77777777" w:rsidR="003C6E6B" w:rsidRPr="00473222" w:rsidRDefault="003C6E6B" w:rsidP="003C6E6B">
      <w:pPr>
        <w:rPr>
          <w:rFonts w:ascii="Times New Roman" w:hAnsi="Times New Roman"/>
          <w:sz w:val="22"/>
          <w:szCs w:val="22"/>
        </w:rPr>
      </w:pPr>
      <w:r w:rsidRPr="00473222">
        <w:rPr>
          <w:rFonts w:ascii="Times New Roman" w:hAnsi="Times New Roman"/>
          <w:sz w:val="22"/>
          <w:szCs w:val="22"/>
        </w:rPr>
        <w:t>i perioden fra _____________________  til ____________________</w:t>
      </w:r>
    </w:p>
    <w:p w14:paraId="77CA1AE6" w14:textId="77777777" w:rsidR="003C6E6B" w:rsidRPr="00473222" w:rsidRDefault="003C6E6B" w:rsidP="003C6E6B">
      <w:pPr>
        <w:spacing w:line="276" w:lineRule="auto"/>
        <w:rPr>
          <w:rFonts w:ascii="Times New Roman" w:hAnsi="Times New Roman"/>
          <w:sz w:val="22"/>
          <w:szCs w:val="22"/>
        </w:rPr>
      </w:pPr>
    </w:p>
    <w:p w14:paraId="1F76E663" w14:textId="77777777" w:rsidR="003C6E6B" w:rsidRPr="0025642B" w:rsidRDefault="003C6E6B" w:rsidP="003C6E6B">
      <w:pPr>
        <w:spacing w:line="276" w:lineRule="auto"/>
        <w:jc w:val="both"/>
        <w:rPr>
          <w:rFonts w:ascii="Times New Roman" w:hAnsi="Times New Roman"/>
          <w:sz w:val="22"/>
          <w:szCs w:val="22"/>
        </w:rPr>
      </w:pPr>
      <w:r w:rsidRPr="0025642B">
        <w:rPr>
          <w:rFonts w:ascii="Times New Roman" w:hAnsi="Times New Roman"/>
          <w:sz w:val="22"/>
          <w:szCs w:val="22"/>
        </w:rPr>
        <w:t>Studerende, Aarhus Universitet og Virksomheden benævnes også enkeltvis som ”Part” og tilsammen ”Parterne”</w:t>
      </w:r>
    </w:p>
    <w:p w14:paraId="2F712F1F" w14:textId="77777777" w:rsidR="003C6E6B" w:rsidRPr="0025642B" w:rsidRDefault="003C6E6B" w:rsidP="003C6E6B">
      <w:pPr>
        <w:spacing w:line="276" w:lineRule="auto"/>
        <w:jc w:val="both"/>
        <w:rPr>
          <w:rFonts w:ascii="Times New Roman" w:hAnsi="Times New Roman"/>
          <w:sz w:val="22"/>
          <w:szCs w:val="22"/>
        </w:rPr>
      </w:pPr>
    </w:p>
    <w:p w14:paraId="242972DC" w14:textId="77777777" w:rsidR="003C6E6B" w:rsidRPr="0025642B" w:rsidRDefault="003C6E6B" w:rsidP="003C6E6B">
      <w:pPr>
        <w:spacing w:line="276" w:lineRule="auto"/>
        <w:jc w:val="both"/>
        <w:rPr>
          <w:rFonts w:ascii="Times New Roman" w:hAnsi="Times New Roman"/>
          <w:sz w:val="22"/>
          <w:szCs w:val="22"/>
        </w:rPr>
      </w:pPr>
      <w:r w:rsidRPr="0025642B">
        <w:rPr>
          <w:rFonts w:ascii="Times New Roman" w:hAnsi="Times New Roman"/>
          <w:sz w:val="22"/>
          <w:szCs w:val="22"/>
        </w:rPr>
        <w:t>I forbindelse med ovennævnte samarbejde, vil aftalens Parter få kendskab til hinandens fortrolige information. Da denne information ikke må komme til tredjemands kendskab, er Parterne blevet enige om at indgå følgende fortrolighedsaftale:</w:t>
      </w:r>
    </w:p>
    <w:p w14:paraId="6528170B" w14:textId="77777777" w:rsidR="003C6E6B" w:rsidRPr="0025642B" w:rsidRDefault="003C6E6B" w:rsidP="003C6E6B">
      <w:pPr>
        <w:spacing w:line="276" w:lineRule="auto"/>
        <w:jc w:val="both"/>
        <w:rPr>
          <w:rFonts w:ascii="Times New Roman" w:hAnsi="Times New Roman"/>
          <w:sz w:val="22"/>
          <w:szCs w:val="22"/>
        </w:rPr>
      </w:pPr>
    </w:p>
    <w:p w14:paraId="4E08F8E1" w14:textId="77777777" w:rsidR="003C6E6B" w:rsidRPr="0025642B" w:rsidRDefault="003C6E6B" w:rsidP="003C6E6B">
      <w:pPr>
        <w:pStyle w:val="ListParagraph"/>
        <w:numPr>
          <w:ilvl w:val="0"/>
          <w:numId w:val="22"/>
        </w:numPr>
        <w:spacing w:line="276" w:lineRule="auto"/>
        <w:rPr>
          <w:rFonts w:ascii="Times New Roman" w:hAnsi="Times New Roman"/>
          <w:sz w:val="22"/>
          <w:szCs w:val="22"/>
        </w:rPr>
      </w:pPr>
      <w:r w:rsidRPr="0025642B">
        <w:rPr>
          <w:rFonts w:ascii="Times New Roman" w:hAnsi="Times New Roman"/>
          <w:sz w:val="22"/>
          <w:szCs w:val="22"/>
        </w:rPr>
        <w:t>Al information udvekslet mellem Parterne vedrørende, men ikke begrænset til i</w:t>
      </w:r>
      <w:r w:rsidRPr="0025642B">
        <w:rPr>
          <w:rFonts w:ascii="Times New Roman" w:hAnsi="Times New Roman"/>
          <w:sz w:val="22"/>
          <w:szCs w:val="22"/>
        </w:rPr>
        <w:t>k</w:t>
      </w:r>
      <w:r w:rsidRPr="0025642B">
        <w:rPr>
          <w:rFonts w:ascii="Times New Roman" w:hAnsi="Times New Roman"/>
          <w:sz w:val="22"/>
          <w:szCs w:val="22"/>
        </w:rPr>
        <w:t>ke offentliggjort viden i form af knowhow, ikke offentliggjorte opfindelser, a</w:t>
      </w:r>
      <w:r w:rsidRPr="0025642B">
        <w:rPr>
          <w:rFonts w:ascii="Times New Roman" w:hAnsi="Times New Roman"/>
          <w:sz w:val="22"/>
          <w:szCs w:val="22"/>
        </w:rPr>
        <w:t>n</w:t>
      </w:r>
      <w:r w:rsidRPr="0025642B">
        <w:rPr>
          <w:rFonts w:ascii="Times New Roman" w:hAnsi="Times New Roman"/>
          <w:sz w:val="22"/>
          <w:szCs w:val="22"/>
        </w:rPr>
        <w:t>den særlig ikke offentliggjort viden eller information om bl.a. organisation, pr</w:t>
      </w:r>
      <w:r w:rsidRPr="0025642B">
        <w:rPr>
          <w:rFonts w:ascii="Times New Roman" w:hAnsi="Times New Roman"/>
          <w:sz w:val="22"/>
          <w:szCs w:val="22"/>
        </w:rPr>
        <w:t>o</w:t>
      </w:r>
      <w:r w:rsidRPr="0025642B">
        <w:rPr>
          <w:rFonts w:ascii="Times New Roman" w:hAnsi="Times New Roman"/>
          <w:sz w:val="22"/>
          <w:szCs w:val="22"/>
        </w:rPr>
        <w:t xml:space="preserve">dukter, forretninger, økonomi, mål og strategi, der ifølge sagens natur eller efter </w:t>
      </w:r>
      <w:r w:rsidRPr="0025642B">
        <w:rPr>
          <w:rFonts w:ascii="Times New Roman" w:hAnsi="Times New Roman"/>
          <w:sz w:val="22"/>
          <w:szCs w:val="22"/>
        </w:rPr>
        <w:lastRenderedPageBreak/>
        <w:t xml:space="preserve">udtrykkelig udtalelse, uanset under hvilken form de modtages </w:t>
      </w:r>
      <w:r w:rsidRPr="00652931">
        <w:rPr>
          <w:rFonts w:ascii="Times New Roman" w:hAnsi="Times New Roman"/>
          <w:sz w:val="22"/>
          <w:szCs w:val="22"/>
        </w:rPr>
        <w:t>(herefter ”Fortrolig Information”)</w:t>
      </w:r>
      <w:r>
        <w:rPr>
          <w:rFonts w:ascii="Times New Roman" w:hAnsi="Times New Roman"/>
          <w:sz w:val="22"/>
          <w:szCs w:val="22"/>
        </w:rPr>
        <w:t xml:space="preserve">, </w:t>
      </w:r>
      <w:r w:rsidRPr="0025642B">
        <w:rPr>
          <w:rFonts w:ascii="Times New Roman" w:hAnsi="Times New Roman"/>
          <w:sz w:val="22"/>
          <w:szCs w:val="22"/>
        </w:rPr>
        <w:t>skal holdes strengt fortroligt og må under ingen omstændigheder hverken direkte eller indirekte videregives til andre eller anvendes til andet fo</w:t>
      </w:r>
      <w:r w:rsidRPr="0025642B">
        <w:rPr>
          <w:rFonts w:ascii="Times New Roman" w:hAnsi="Times New Roman"/>
          <w:sz w:val="22"/>
          <w:szCs w:val="22"/>
        </w:rPr>
        <w:t>r</w:t>
      </w:r>
      <w:r w:rsidRPr="0025642B">
        <w:rPr>
          <w:rFonts w:ascii="Times New Roman" w:hAnsi="Times New Roman"/>
          <w:sz w:val="22"/>
          <w:szCs w:val="22"/>
        </w:rPr>
        <w:t>mål end løsning af det pågældende Projekt uden den afgivende Parts samtykke.</w:t>
      </w:r>
    </w:p>
    <w:p w14:paraId="4940C18E" w14:textId="77777777" w:rsidR="003C6E6B" w:rsidRPr="0025642B" w:rsidRDefault="003C6E6B" w:rsidP="003C6E6B">
      <w:pPr>
        <w:pStyle w:val="ListParagraph"/>
        <w:spacing w:line="276" w:lineRule="auto"/>
        <w:rPr>
          <w:rFonts w:ascii="Times New Roman" w:hAnsi="Times New Roman"/>
          <w:sz w:val="22"/>
          <w:szCs w:val="22"/>
        </w:rPr>
      </w:pPr>
    </w:p>
    <w:p w14:paraId="544E3B0D" w14:textId="77777777" w:rsidR="003C6E6B" w:rsidRPr="0025642B" w:rsidRDefault="003C6E6B" w:rsidP="003C6E6B">
      <w:pPr>
        <w:pStyle w:val="ListParagraph"/>
        <w:spacing w:line="276" w:lineRule="auto"/>
        <w:rPr>
          <w:rFonts w:ascii="Times New Roman" w:hAnsi="Times New Roman"/>
          <w:sz w:val="22"/>
          <w:szCs w:val="22"/>
        </w:rPr>
      </w:pPr>
      <w:r w:rsidRPr="0025642B">
        <w:rPr>
          <w:rFonts w:ascii="Times New Roman" w:hAnsi="Times New Roman"/>
          <w:sz w:val="22"/>
          <w:szCs w:val="22"/>
        </w:rPr>
        <w:t>Uanset foranstående henregnes mundtlig information kun som Fortrolig Inform</w:t>
      </w:r>
      <w:r w:rsidRPr="0025642B">
        <w:rPr>
          <w:rFonts w:ascii="Times New Roman" w:hAnsi="Times New Roman"/>
          <w:sz w:val="22"/>
          <w:szCs w:val="22"/>
        </w:rPr>
        <w:t>a</w:t>
      </w:r>
      <w:r w:rsidRPr="0025642B">
        <w:rPr>
          <w:rFonts w:ascii="Times New Roman" w:hAnsi="Times New Roman"/>
          <w:sz w:val="22"/>
          <w:szCs w:val="22"/>
        </w:rPr>
        <w:t>tion, såfremt der gøres opmærksom herpå i forbindelse med informationens afg</w:t>
      </w:r>
      <w:r w:rsidRPr="0025642B">
        <w:rPr>
          <w:rFonts w:ascii="Times New Roman" w:hAnsi="Times New Roman"/>
          <w:sz w:val="22"/>
          <w:szCs w:val="22"/>
        </w:rPr>
        <w:t>i</w:t>
      </w:r>
      <w:r w:rsidRPr="0025642B">
        <w:rPr>
          <w:rFonts w:ascii="Times New Roman" w:hAnsi="Times New Roman"/>
          <w:sz w:val="22"/>
          <w:szCs w:val="22"/>
        </w:rPr>
        <w:t>velse, og den afgivende part senest 4 dage herefter skriftligt bekræfter overfor den modtagende Part, at den pågældende information skal betragtes som Fortrolig Information i henhold til denne aftale.</w:t>
      </w:r>
    </w:p>
    <w:p w14:paraId="583C5317" w14:textId="77777777" w:rsidR="003C6E6B" w:rsidRPr="0025642B" w:rsidRDefault="003C6E6B" w:rsidP="003C6E6B">
      <w:pPr>
        <w:tabs>
          <w:tab w:val="left" w:pos="426"/>
        </w:tabs>
        <w:spacing w:line="276" w:lineRule="auto"/>
        <w:jc w:val="both"/>
        <w:rPr>
          <w:rFonts w:ascii="Times New Roman" w:hAnsi="Times New Roman"/>
          <w:sz w:val="22"/>
          <w:szCs w:val="22"/>
        </w:rPr>
      </w:pPr>
    </w:p>
    <w:p w14:paraId="1D4C6C61" w14:textId="77777777" w:rsidR="003C6E6B" w:rsidRPr="0025642B" w:rsidRDefault="003C6E6B" w:rsidP="003C6E6B">
      <w:pPr>
        <w:pStyle w:val="ListParagraph"/>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Fortrolig Information skal opbevares på en sådan måde, at der tages nødvendige og rimelige forholdsregler for at beskytte denne mod uvedkommendes adgang hertil.  </w:t>
      </w:r>
    </w:p>
    <w:p w14:paraId="17E6829B" w14:textId="77777777" w:rsidR="003C6E6B" w:rsidRPr="0025642B" w:rsidRDefault="003C6E6B" w:rsidP="003C6E6B">
      <w:pPr>
        <w:overflowPunct/>
        <w:autoSpaceDE/>
        <w:autoSpaceDN/>
        <w:adjustRightInd/>
        <w:spacing w:line="276" w:lineRule="auto"/>
        <w:textAlignment w:val="auto"/>
        <w:rPr>
          <w:rFonts w:ascii="Times New Roman" w:hAnsi="Times New Roman"/>
          <w:sz w:val="22"/>
          <w:szCs w:val="22"/>
        </w:rPr>
      </w:pPr>
    </w:p>
    <w:p w14:paraId="012D4516" w14:textId="77777777" w:rsidR="003C6E6B" w:rsidRPr="0025642B" w:rsidRDefault="003C6E6B" w:rsidP="003C6E6B">
      <w:pPr>
        <w:pStyle w:val="ListParagraph"/>
        <w:numPr>
          <w:ilvl w:val="0"/>
          <w:numId w:val="22"/>
        </w:numPr>
        <w:overflowPunct/>
        <w:autoSpaceDE/>
        <w:autoSpaceDN/>
        <w:adjustRightInd/>
        <w:spacing w:line="276" w:lineRule="auto"/>
        <w:textAlignment w:val="auto"/>
        <w:rPr>
          <w:rFonts w:ascii="Times New Roman" w:hAnsi="Times New Roman"/>
          <w:sz w:val="22"/>
          <w:szCs w:val="22"/>
        </w:rPr>
      </w:pPr>
      <w:r>
        <w:rPr>
          <w:rFonts w:ascii="Times New Roman" w:hAnsi="Times New Roman"/>
          <w:sz w:val="22"/>
          <w:szCs w:val="22"/>
        </w:rPr>
        <w:t xml:space="preserve">Enhver modtaget Fortrolig Information </w:t>
      </w:r>
      <w:r w:rsidRPr="0025642B">
        <w:rPr>
          <w:rFonts w:ascii="Times New Roman" w:hAnsi="Times New Roman"/>
          <w:sz w:val="22"/>
          <w:szCs w:val="22"/>
        </w:rPr>
        <w:t>uanset form skal efter den afgivende Part</w:t>
      </w:r>
      <w:r>
        <w:rPr>
          <w:rFonts w:ascii="Times New Roman" w:hAnsi="Times New Roman"/>
          <w:sz w:val="22"/>
          <w:szCs w:val="22"/>
        </w:rPr>
        <w:t>s påkrav returneres til den afgivende Part</w:t>
      </w:r>
      <w:r w:rsidRPr="0025642B">
        <w:rPr>
          <w:rFonts w:ascii="Times New Roman" w:hAnsi="Times New Roman"/>
          <w:sz w:val="22"/>
          <w:szCs w:val="22"/>
        </w:rPr>
        <w:t>, eller det skal skriftligt bekræftes</w:t>
      </w:r>
      <w:r>
        <w:rPr>
          <w:rFonts w:ascii="Times New Roman" w:hAnsi="Times New Roman"/>
          <w:sz w:val="22"/>
          <w:szCs w:val="22"/>
        </w:rPr>
        <w:t xml:space="preserve"> af den modtagende Part</w:t>
      </w:r>
      <w:r w:rsidRPr="0025642B">
        <w:rPr>
          <w:rFonts w:ascii="Times New Roman" w:hAnsi="Times New Roman"/>
          <w:sz w:val="22"/>
          <w:szCs w:val="22"/>
        </w:rPr>
        <w:t xml:space="preserve">, at den pågældende information er afskaffet på anden behørig vis. </w:t>
      </w:r>
      <w:r>
        <w:rPr>
          <w:rFonts w:ascii="Times New Roman" w:hAnsi="Times New Roman"/>
          <w:sz w:val="22"/>
          <w:szCs w:val="22"/>
        </w:rPr>
        <w:t>En Part er af hensyn til behovet for at kunne dokumentere indholdet af mo</w:t>
      </w:r>
      <w:r>
        <w:rPr>
          <w:rFonts w:ascii="Times New Roman" w:hAnsi="Times New Roman"/>
          <w:sz w:val="22"/>
          <w:szCs w:val="22"/>
        </w:rPr>
        <w:t>d</w:t>
      </w:r>
      <w:r>
        <w:rPr>
          <w:rFonts w:ascii="Times New Roman" w:hAnsi="Times New Roman"/>
          <w:sz w:val="22"/>
          <w:szCs w:val="22"/>
        </w:rPr>
        <w:t>tagne dokumenter og til opfyldelse af arkiveringsforpligtelser dog berettiget til at beholde en kopi af modtaget skriftligt materiale.</w:t>
      </w:r>
    </w:p>
    <w:p w14:paraId="40C00920" w14:textId="77777777" w:rsidR="003C6E6B" w:rsidRPr="0025642B" w:rsidRDefault="003C6E6B" w:rsidP="003C6E6B">
      <w:pPr>
        <w:pStyle w:val="ListParagraph"/>
        <w:spacing w:line="276" w:lineRule="auto"/>
        <w:rPr>
          <w:rFonts w:ascii="Times New Roman" w:hAnsi="Times New Roman"/>
          <w:sz w:val="22"/>
          <w:szCs w:val="22"/>
        </w:rPr>
      </w:pPr>
    </w:p>
    <w:p w14:paraId="222AE9F1" w14:textId="77777777" w:rsidR="003C6E6B" w:rsidRPr="0025642B" w:rsidRDefault="003C6E6B" w:rsidP="003C6E6B">
      <w:pPr>
        <w:pStyle w:val="ListParagraph"/>
        <w:numPr>
          <w:ilvl w:val="0"/>
          <w:numId w:val="22"/>
        </w:numPr>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 xml:space="preserve">Forpligtelser i henhold til denne aftale skal ikke vedrøre </w:t>
      </w:r>
      <w:r>
        <w:rPr>
          <w:rFonts w:ascii="Times New Roman" w:hAnsi="Times New Roman"/>
          <w:sz w:val="22"/>
          <w:szCs w:val="22"/>
        </w:rPr>
        <w:t>Fortrolig Information</w:t>
      </w:r>
      <w:r w:rsidRPr="0025642B">
        <w:rPr>
          <w:rFonts w:ascii="Times New Roman" w:hAnsi="Times New Roman"/>
          <w:sz w:val="22"/>
          <w:szCs w:val="22"/>
        </w:rPr>
        <w:t>, som</w:t>
      </w:r>
    </w:p>
    <w:p w14:paraId="635D9545" w14:textId="77777777" w:rsidR="003C6E6B" w:rsidRPr="0025642B" w:rsidRDefault="003C6E6B" w:rsidP="003C6E6B">
      <w:pPr>
        <w:tabs>
          <w:tab w:val="left" w:pos="426"/>
        </w:tabs>
        <w:spacing w:line="276" w:lineRule="auto"/>
        <w:ind w:left="426" w:hanging="426"/>
        <w:jc w:val="both"/>
        <w:rPr>
          <w:rFonts w:ascii="Times New Roman" w:hAnsi="Times New Roman"/>
          <w:sz w:val="22"/>
          <w:szCs w:val="22"/>
        </w:rPr>
      </w:pPr>
    </w:p>
    <w:p w14:paraId="1834664A" w14:textId="77777777" w:rsidR="003C6E6B" w:rsidRDefault="003C6E6B" w:rsidP="003C6E6B">
      <w:pPr>
        <w:pStyle w:val="ListParagraph"/>
        <w:numPr>
          <w:ilvl w:val="1"/>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beviseligt var i den modtagende Parts besiddelse ved denne aftales ikraf</w:t>
      </w:r>
      <w:r w:rsidRPr="000000E5">
        <w:rPr>
          <w:rFonts w:ascii="Times New Roman" w:hAnsi="Times New Roman"/>
          <w:sz w:val="22"/>
          <w:szCs w:val="22"/>
        </w:rPr>
        <w:t>t</w:t>
      </w:r>
      <w:r w:rsidRPr="000000E5">
        <w:rPr>
          <w:rFonts w:ascii="Times New Roman" w:hAnsi="Times New Roman"/>
          <w:sz w:val="22"/>
          <w:szCs w:val="22"/>
        </w:rPr>
        <w:t>træden,</w:t>
      </w:r>
    </w:p>
    <w:p w14:paraId="2D44DFC7" w14:textId="77777777" w:rsidR="003C6E6B" w:rsidRDefault="003C6E6B" w:rsidP="003C6E6B">
      <w:pPr>
        <w:pStyle w:val="ListParagraph"/>
        <w:numPr>
          <w:ilvl w:val="1"/>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er eller bliver offentligt kendt uden medvirken eller fejl forårsaget af den modtagende Part,</w:t>
      </w:r>
    </w:p>
    <w:p w14:paraId="4649A64A" w14:textId="77777777" w:rsidR="003C6E6B" w:rsidRDefault="003C6E6B" w:rsidP="003C6E6B">
      <w:pPr>
        <w:pStyle w:val="ListParagraph"/>
        <w:numPr>
          <w:ilvl w:val="1"/>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af den modtagende Part er modtaget fra en tredjemand, som selv på lo</w:t>
      </w:r>
      <w:r w:rsidRPr="000000E5">
        <w:rPr>
          <w:rFonts w:ascii="Times New Roman" w:hAnsi="Times New Roman"/>
          <w:sz w:val="22"/>
          <w:szCs w:val="22"/>
        </w:rPr>
        <w:t>v</w:t>
      </w:r>
      <w:r w:rsidRPr="000000E5">
        <w:rPr>
          <w:rFonts w:ascii="Times New Roman" w:hAnsi="Times New Roman"/>
          <w:sz w:val="22"/>
          <w:szCs w:val="22"/>
        </w:rPr>
        <w:t xml:space="preserve">lig vis er kommet i besiddelse af den pågældende information, uden at den modtagende Part </w:t>
      </w:r>
      <w:r>
        <w:rPr>
          <w:rFonts w:ascii="Times New Roman" w:hAnsi="Times New Roman"/>
          <w:sz w:val="22"/>
          <w:szCs w:val="22"/>
        </w:rPr>
        <w:t xml:space="preserve">er </w:t>
      </w:r>
      <w:r w:rsidRPr="000000E5">
        <w:rPr>
          <w:rFonts w:ascii="Times New Roman" w:hAnsi="Times New Roman"/>
          <w:sz w:val="22"/>
          <w:szCs w:val="22"/>
        </w:rPr>
        <w:t xml:space="preserve">bekendt med, at tredjemand </w:t>
      </w:r>
      <w:r>
        <w:rPr>
          <w:rFonts w:ascii="Times New Roman" w:hAnsi="Times New Roman"/>
          <w:sz w:val="22"/>
          <w:szCs w:val="22"/>
        </w:rPr>
        <w:t xml:space="preserve">er </w:t>
      </w:r>
      <w:r w:rsidRPr="000000E5">
        <w:rPr>
          <w:rFonts w:ascii="Times New Roman" w:hAnsi="Times New Roman"/>
          <w:sz w:val="22"/>
          <w:szCs w:val="22"/>
        </w:rPr>
        <w:t>bundet af en fo</w:t>
      </w:r>
      <w:r w:rsidRPr="000000E5">
        <w:rPr>
          <w:rFonts w:ascii="Times New Roman" w:hAnsi="Times New Roman"/>
          <w:sz w:val="22"/>
          <w:szCs w:val="22"/>
        </w:rPr>
        <w:t>r</w:t>
      </w:r>
      <w:r w:rsidRPr="000000E5">
        <w:rPr>
          <w:rFonts w:ascii="Times New Roman" w:hAnsi="Times New Roman"/>
          <w:sz w:val="22"/>
          <w:szCs w:val="22"/>
        </w:rPr>
        <w:t>trolighedspligt overfor den afgivende Part eller andre,</w:t>
      </w:r>
    </w:p>
    <w:p w14:paraId="127D4C49" w14:textId="77777777" w:rsidR="003C6E6B" w:rsidRDefault="003C6E6B" w:rsidP="003C6E6B">
      <w:pPr>
        <w:pStyle w:val="ListParagraph"/>
        <w:numPr>
          <w:ilvl w:val="1"/>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den modtagende Part ved lov, anden retsforskrift eller endelig retsafg</w:t>
      </w:r>
      <w:r w:rsidRPr="000000E5">
        <w:rPr>
          <w:rFonts w:ascii="Times New Roman" w:hAnsi="Times New Roman"/>
          <w:sz w:val="22"/>
          <w:szCs w:val="22"/>
        </w:rPr>
        <w:t>ø</w:t>
      </w:r>
      <w:r w:rsidRPr="000000E5">
        <w:rPr>
          <w:rFonts w:ascii="Times New Roman" w:hAnsi="Times New Roman"/>
          <w:sz w:val="22"/>
          <w:szCs w:val="22"/>
        </w:rPr>
        <w:t>relse er forpligtet til at videregive, eller</w:t>
      </w:r>
    </w:p>
    <w:p w14:paraId="6BE45978" w14:textId="77777777" w:rsidR="003C6E6B" w:rsidRDefault="003C6E6B" w:rsidP="003C6E6B">
      <w:pPr>
        <w:pStyle w:val="ListParagraph"/>
        <w:numPr>
          <w:ilvl w:val="1"/>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000E5">
        <w:rPr>
          <w:rFonts w:ascii="Times New Roman" w:hAnsi="Times New Roman"/>
          <w:sz w:val="22"/>
          <w:szCs w:val="22"/>
        </w:rPr>
        <w:t xml:space="preserve">som er indeholdt i </w:t>
      </w:r>
      <w:r>
        <w:rPr>
          <w:rFonts w:ascii="Times New Roman" w:hAnsi="Times New Roman"/>
          <w:sz w:val="22"/>
          <w:szCs w:val="22"/>
        </w:rPr>
        <w:t xml:space="preserve">en del af en </w:t>
      </w:r>
      <w:r w:rsidRPr="000000E5">
        <w:rPr>
          <w:rFonts w:ascii="Times New Roman" w:hAnsi="Times New Roman"/>
          <w:sz w:val="22"/>
          <w:szCs w:val="22"/>
        </w:rPr>
        <w:t>Projektrapport, der hverken i sin helhed eller delvist er mærket ”FORTROLIGT” iht. pkt.4</w:t>
      </w:r>
      <w:r>
        <w:rPr>
          <w:rFonts w:ascii="Times New Roman" w:hAnsi="Times New Roman"/>
          <w:sz w:val="22"/>
          <w:szCs w:val="22"/>
        </w:rPr>
        <w:t xml:space="preserve"> nedenfor</w:t>
      </w:r>
      <w:r w:rsidRPr="000000E5">
        <w:rPr>
          <w:rFonts w:ascii="Times New Roman" w:hAnsi="Times New Roman"/>
          <w:sz w:val="22"/>
          <w:szCs w:val="22"/>
        </w:rPr>
        <w:t>.</w:t>
      </w:r>
    </w:p>
    <w:p w14:paraId="32493F57" w14:textId="77777777" w:rsidR="003C6E6B" w:rsidRDefault="003C6E6B" w:rsidP="003C6E6B">
      <w:pPr>
        <w:pStyle w:val="ListParagraph"/>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rPr>
      </w:pPr>
    </w:p>
    <w:p w14:paraId="3F0FB210" w14:textId="77777777" w:rsidR="003C6E6B" w:rsidRDefault="003C6E6B" w:rsidP="003C6E6B">
      <w:pPr>
        <w:pStyle w:val="ListParagraph"/>
        <w:numPr>
          <w:ilvl w:val="0"/>
          <w:numId w:val="22"/>
        </w:numPr>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t>En eventuel projektrapport</w:t>
      </w:r>
      <w:r>
        <w:rPr>
          <w:rFonts w:ascii="Times New Roman" w:hAnsi="Times New Roman"/>
          <w:sz w:val="22"/>
          <w:szCs w:val="22"/>
        </w:rPr>
        <w:t xml:space="preserve"> eller anden skriftlig fremstilling, </w:t>
      </w:r>
      <w:r w:rsidRPr="0002603F">
        <w:rPr>
          <w:rFonts w:ascii="Times New Roman" w:hAnsi="Times New Roman"/>
          <w:sz w:val="22"/>
          <w:szCs w:val="22"/>
        </w:rPr>
        <w:t xml:space="preserve">som udarbejdes af Studerende </w:t>
      </w:r>
      <w:r>
        <w:rPr>
          <w:rFonts w:ascii="Times New Roman" w:hAnsi="Times New Roman"/>
          <w:sz w:val="22"/>
          <w:szCs w:val="22"/>
        </w:rPr>
        <w:t xml:space="preserve">med baggrund i eller </w:t>
      </w:r>
      <w:r w:rsidRPr="0002603F">
        <w:rPr>
          <w:rFonts w:ascii="Times New Roman" w:hAnsi="Times New Roman"/>
          <w:sz w:val="22"/>
          <w:szCs w:val="22"/>
        </w:rPr>
        <w:t>som led i Projektet (i denne aftale ”Projektra</w:t>
      </w:r>
      <w:r w:rsidRPr="0002603F">
        <w:rPr>
          <w:rFonts w:ascii="Times New Roman" w:hAnsi="Times New Roman"/>
          <w:sz w:val="22"/>
          <w:szCs w:val="22"/>
        </w:rPr>
        <w:t>p</w:t>
      </w:r>
      <w:r w:rsidRPr="0002603F">
        <w:rPr>
          <w:rFonts w:ascii="Times New Roman" w:hAnsi="Times New Roman"/>
          <w:sz w:val="22"/>
          <w:szCs w:val="22"/>
        </w:rPr>
        <w:t>port”)</w:t>
      </w:r>
      <w:r>
        <w:rPr>
          <w:rFonts w:ascii="Times New Roman" w:hAnsi="Times New Roman"/>
          <w:sz w:val="22"/>
          <w:szCs w:val="22"/>
        </w:rPr>
        <w:t>,</w:t>
      </w:r>
      <w:r w:rsidRPr="0002603F">
        <w:rPr>
          <w:rFonts w:ascii="Times New Roman" w:hAnsi="Times New Roman"/>
          <w:sz w:val="22"/>
          <w:szCs w:val="22"/>
        </w:rPr>
        <w:t xml:space="preserve"> skal forud for Projektrapportens indlevering til bedømmelse hos Aarhus Universitet eller </w:t>
      </w:r>
      <w:r>
        <w:rPr>
          <w:rFonts w:ascii="Times New Roman" w:hAnsi="Times New Roman"/>
          <w:sz w:val="22"/>
          <w:szCs w:val="22"/>
        </w:rPr>
        <w:t xml:space="preserve">anden påtænkt offentliggørelse </w:t>
      </w:r>
      <w:r w:rsidRPr="0002603F">
        <w:rPr>
          <w:rFonts w:ascii="Times New Roman" w:hAnsi="Times New Roman"/>
          <w:sz w:val="22"/>
          <w:szCs w:val="22"/>
        </w:rPr>
        <w:t>tilsendes til Virksomheden til gennemsyn med henblik på Virksomhedens vurdering af, hvorvidt Projektrappo</w:t>
      </w:r>
      <w:r w:rsidRPr="0002603F">
        <w:rPr>
          <w:rFonts w:ascii="Times New Roman" w:hAnsi="Times New Roman"/>
          <w:sz w:val="22"/>
          <w:szCs w:val="22"/>
        </w:rPr>
        <w:t>r</w:t>
      </w:r>
      <w:r w:rsidRPr="0002603F">
        <w:rPr>
          <w:rFonts w:ascii="Times New Roman" w:hAnsi="Times New Roman"/>
          <w:sz w:val="22"/>
          <w:szCs w:val="22"/>
        </w:rPr>
        <w:lastRenderedPageBreak/>
        <w:t>ten indeholder Virksomhedens Fortrolige Information. Såfremt Virksomheden finder, at Projektrapporten indeholder Virksomhedens Fortrolige Information, kan Virksomheden inden 1 uge fra modtagelse af Projektrapporten anmode St</w:t>
      </w:r>
      <w:r w:rsidRPr="0002603F">
        <w:rPr>
          <w:rFonts w:ascii="Times New Roman" w:hAnsi="Times New Roman"/>
          <w:sz w:val="22"/>
          <w:szCs w:val="22"/>
        </w:rPr>
        <w:t>u</w:t>
      </w:r>
      <w:r w:rsidRPr="0002603F">
        <w:rPr>
          <w:rFonts w:ascii="Times New Roman" w:hAnsi="Times New Roman"/>
          <w:sz w:val="22"/>
          <w:szCs w:val="22"/>
        </w:rPr>
        <w:t>derende om, at sådan Fortrolig Information fjernes fra Projektrapporten eller, s</w:t>
      </w:r>
      <w:r w:rsidRPr="0002603F">
        <w:rPr>
          <w:rFonts w:ascii="Times New Roman" w:hAnsi="Times New Roman"/>
          <w:sz w:val="22"/>
          <w:szCs w:val="22"/>
        </w:rPr>
        <w:t>å</w:t>
      </w:r>
      <w:r w:rsidRPr="0002603F">
        <w:rPr>
          <w:rFonts w:ascii="Times New Roman" w:hAnsi="Times New Roman"/>
          <w:sz w:val="22"/>
          <w:szCs w:val="22"/>
        </w:rPr>
        <w:t>fremt oplysningerne ikke er uvedkommende for Projektrapporten i sin helhed, a</w:t>
      </w:r>
      <w:r w:rsidRPr="0002603F">
        <w:rPr>
          <w:rFonts w:ascii="Times New Roman" w:hAnsi="Times New Roman"/>
          <w:sz w:val="22"/>
          <w:szCs w:val="22"/>
        </w:rPr>
        <w:t>l</w:t>
      </w:r>
      <w:r w:rsidRPr="0002603F">
        <w:rPr>
          <w:rFonts w:ascii="Times New Roman" w:hAnsi="Times New Roman"/>
          <w:sz w:val="22"/>
          <w:szCs w:val="22"/>
        </w:rPr>
        <w:t>ternativt inden 1 uge fra modtagelse af Projektrapporten kræve, at Projektrappo</w:t>
      </w:r>
      <w:r w:rsidRPr="0002603F">
        <w:rPr>
          <w:rFonts w:ascii="Times New Roman" w:hAnsi="Times New Roman"/>
          <w:sz w:val="22"/>
          <w:szCs w:val="22"/>
        </w:rPr>
        <w:t>r</w:t>
      </w:r>
      <w:r w:rsidRPr="0002603F">
        <w:rPr>
          <w:rFonts w:ascii="Times New Roman" w:hAnsi="Times New Roman"/>
          <w:sz w:val="22"/>
          <w:szCs w:val="22"/>
        </w:rPr>
        <w:t>ten mærkes "FORTROLIGT". Reagerer Virksomheden ikke overfor den Stud</w:t>
      </w:r>
      <w:r w:rsidRPr="0002603F">
        <w:rPr>
          <w:rFonts w:ascii="Times New Roman" w:hAnsi="Times New Roman"/>
          <w:sz w:val="22"/>
          <w:szCs w:val="22"/>
        </w:rPr>
        <w:t>e</w:t>
      </w:r>
      <w:r w:rsidRPr="0002603F">
        <w:rPr>
          <w:rFonts w:ascii="Times New Roman" w:hAnsi="Times New Roman"/>
          <w:sz w:val="22"/>
          <w:szCs w:val="22"/>
        </w:rPr>
        <w:t xml:space="preserve">rende inden for denne frist, fortaber Virksomheden muligheden for at fremsætte sådan anmodning om fjernelse, </w:t>
      </w:r>
      <w:r>
        <w:rPr>
          <w:rFonts w:ascii="Times New Roman" w:hAnsi="Times New Roman"/>
          <w:sz w:val="22"/>
          <w:szCs w:val="22"/>
        </w:rPr>
        <w:t xml:space="preserve">- </w:t>
      </w:r>
      <w:r w:rsidRPr="0002603F">
        <w:rPr>
          <w:rFonts w:ascii="Times New Roman" w:hAnsi="Times New Roman"/>
          <w:sz w:val="22"/>
          <w:szCs w:val="22"/>
        </w:rPr>
        <w:t>sådant krav om mærkning med ”FORTR</w:t>
      </w:r>
      <w:r w:rsidRPr="0002603F">
        <w:rPr>
          <w:rFonts w:ascii="Times New Roman" w:hAnsi="Times New Roman"/>
          <w:sz w:val="22"/>
          <w:szCs w:val="22"/>
        </w:rPr>
        <w:t>O</w:t>
      </w:r>
      <w:r w:rsidRPr="0002603F">
        <w:rPr>
          <w:rFonts w:ascii="Times New Roman" w:hAnsi="Times New Roman"/>
          <w:sz w:val="22"/>
          <w:szCs w:val="22"/>
        </w:rPr>
        <w:t>LIGT”</w:t>
      </w:r>
      <w:r>
        <w:rPr>
          <w:rFonts w:ascii="Times New Roman" w:hAnsi="Times New Roman"/>
          <w:sz w:val="22"/>
          <w:szCs w:val="22"/>
        </w:rPr>
        <w:t>,</w:t>
      </w:r>
      <w:r w:rsidRPr="0002603F">
        <w:rPr>
          <w:rFonts w:ascii="Times New Roman" w:hAnsi="Times New Roman"/>
          <w:sz w:val="22"/>
          <w:szCs w:val="22"/>
        </w:rPr>
        <w:t xml:space="preserve"> </w:t>
      </w:r>
      <w:r>
        <w:rPr>
          <w:rFonts w:ascii="Times New Roman" w:hAnsi="Times New Roman"/>
          <w:sz w:val="22"/>
          <w:szCs w:val="22"/>
        </w:rPr>
        <w:t xml:space="preserve">samt - </w:t>
      </w:r>
      <w:r w:rsidRPr="0002603F">
        <w:rPr>
          <w:rFonts w:ascii="Times New Roman" w:hAnsi="Times New Roman"/>
          <w:sz w:val="22"/>
          <w:szCs w:val="22"/>
        </w:rPr>
        <w:t xml:space="preserve">i øvrigt at påtale </w:t>
      </w:r>
      <w:r>
        <w:rPr>
          <w:rFonts w:ascii="Times New Roman" w:hAnsi="Times New Roman"/>
          <w:sz w:val="22"/>
          <w:szCs w:val="22"/>
        </w:rPr>
        <w:t xml:space="preserve">en offentliggørelse af Virksomhedens Fortrolige Information, der måtte være </w:t>
      </w:r>
      <w:r w:rsidRPr="0002603F">
        <w:rPr>
          <w:rFonts w:ascii="Times New Roman" w:hAnsi="Times New Roman"/>
          <w:sz w:val="22"/>
          <w:szCs w:val="22"/>
        </w:rPr>
        <w:t>ind</w:t>
      </w:r>
      <w:r>
        <w:rPr>
          <w:rFonts w:ascii="Times New Roman" w:hAnsi="Times New Roman"/>
          <w:sz w:val="22"/>
          <w:szCs w:val="22"/>
        </w:rPr>
        <w:t>e</w:t>
      </w:r>
      <w:r w:rsidRPr="0002603F">
        <w:rPr>
          <w:rFonts w:ascii="Times New Roman" w:hAnsi="Times New Roman"/>
          <w:sz w:val="22"/>
          <w:szCs w:val="22"/>
        </w:rPr>
        <w:t xml:space="preserve">holdt </w:t>
      </w:r>
      <w:r>
        <w:rPr>
          <w:rFonts w:ascii="Times New Roman" w:hAnsi="Times New Roman"/>
          <w:sz w:val="22"/>
          <w:szCs w:val="22"/>
        </w:rPr>
        <w:t xml:space="preserve">i </w:t>
      </w:r>
      <w:r w:rsidRPr="0002603F">
        <w:rPr>
          <w:rFonts w:ascii="Times New Roman" w:hAnsi="Times New Roman"/>
          <w:sz w:val="22"/>
          <w:szCs w:val="22"/>
        </w:rPr>
        <w:t>Projektrapporten.</w:t>
      </w:r>
    </w:p>
    <w:p w14:paraId="582EF843" w14:textId="77777777" w:rsidR="003C6E6B" w:rsidRDefault="003C6E6B" w:rsidP="003C6E6B">
      <w:pPr>
        <w:pStyle w:val="ListParagraph"/>
        <w:tabs>
          <w:tab w:val="left" w:pos="426"/>
          <w:tab w:val="left" w:pos="851"/>
        </w:tabs>
        <w:overflowPunct/>
        <w:autoSpaceDE/>
        <w:autoSpaceDN/>
        <w:adjustRightInd/>
        <w:spacing w:line="276" w:lineRule="auto"/>
        <w:ind w:left="360"/>
        <w:jc w:val="both"/>
        <w:textAlignment w:val="auto"/>
        <w:rPr>
          <w:rFonts w:ascii="Times New Roman" w:hAnsi="Times New Roman"/>
          <w:sz w:val="22"/>
          <w:szCs w:val="22"/>
        </w:rPr>
      </w:pPr>
    </w:p>
    <w:p w14:paraId="1CF70420" w14:textId="77777777" w:rsidR="003C6E6B" w:rsidRPr="0002603F" w:rsidRDefault="003C6E6B" w:rsidP="003C6E6B">
      <w:pPr>
        <w:pStyle w:val="ListParagraph"/>
        <w:tabs>
          <w:tab w:val="left" w:pos="426"/>
          <w:tab w:val="left" w:pos="851"/>
        </w:tabs>
        <w:overflowPunct/>
        <w:autoSpaceDE/>
        <w:autoSpaceDN/>
        <w:adjustRightInd/>
        <w:spacing w:line="276" w:lineRule="auto"/>
        <w:jc w:val="both"/>
        <w:textAlignment w:val="auto"/>
        <w:rPr>
          <w:rFonts w:ascii="Times New Roman" w:hAnsi="Times New Roman"/>
          <w:sz w:val="22"/>
          <w:szCs w:val="22"/>
        </w:rPr>
      </w:pPr>
      <w:r w:rsidRPr="0002603F">
        <w:rPr>
          <w:rFonts w:ascii="Times New Roman" w:hAnsi="Times New Roman"/>
          <w:sz w:val="22"/>
          <w:szCs w:val="22"/>
        </w:rPr>
        <w:t xml:space="preserve">Såfremt Projektrapporten mærkes ”FORTROLIGT” vil den dog altid </w:t>
      </w:r>
      <w:r>
        <w:rPr>
          <w:rFonts w:ascii="Times New Roman" w:hAnsi="Times New Roman"/>
          <w:sz w:val="22"/>
          <w:szCs w:val="22"/>
        </w:rPr>
        <w:t xml:space="preserve">være </w:t>
      </w:r>
      <w:r w:rsidRPr="0002603F">
        <w:rPr>
          <w:rFonts w:ascii="Times New Roman" w:hAnsi="Times New Roman"/>
          <w:sz w:val="22"/>
          <w:szCs w:val="22"/>
        </w:rPr>
        <w:t>ti</w:t>
      </w:r>
      <w:r w:rsidRPr="0002603F">
        <w:rPr>
          <w:rFonts w:ascii="Times New Roman" w:hAnsi="Times New Roman"/>
          <w:sz w:val="22"/>
          <w:szCs w:val="22"/>
        </w:rPr>
        <w:t>l</w:t>
      </w:r>
      <w:r w:rsidRPr="0002603F">
        <w:rPr>
          <w:rFonts w:ascii="Times New Roman" w:hAnsi="Times New Roman"/>
          <w:sz w:val="22"/>
          <w:szCs w:val="22"/>
        </w:rPr>
        <w:t>gængelig for Aarhus Universitets administration, herunder også vejleder, eksam</w:t>
      </w:r>
      <w:r w:rsidRPr="0002603F">
        <w:rPr>
          <w:rFonts w:ascii="Times New Roman" w:hAnsi="Times New Roman"/>
          <w:sz w:val="22"/>
          <w:szCs w:val="22"/>
        </w:rPr>
        <w:t>i</w:t>
      </w:r>
      <w:r w:rsidRPr="0002603F">
        <w:rPr>
          <w:rFonts w:ascii="Times New Roman" w:hAnsi="Times New Roman"/>
          <w:sz w:val="22"/>
          <w:szCs w:val="22"/>
        </w:rPr>
        <w:t>nator og ministerielt beskikkede censorer i forbindelse med eksamen.</w:t>
      </w:r>
    </w:p>
    <w:p w14:paraId="4B65F4AD" w14:textId="77777777" w:rsidR="003C6E6B" w:rsidRPr="0025642B" w:rsidRDefault="003C6E6B" w:rsidP="003C6E6B">
      <w:pPr>
        <w:pStyle w:val="ListParagraph"/>
        <w:tabs>
          <w:tab w:val="left" w:pos="426"/>
        </w:tabs>
        <w:spacing w:line="276" w:lineRule="auto"/>
        <w:jc w:val="both"/>
        <w:rPr>
          <w:rFonts w:ascii="Times New Roman" w:hAnsi="Times New Roman"/>
          <w:sz w:val="22"/>
          <w:szCs w:val="22"/>
        </w:rPr>
      </w:pPr>
    </w:p>
    <w:p w14:paraId="21685B67" w14:textId="77777777" w:rsidR="003C6E6B" w:rsidRDefault="003C6E6B" w:rsidP="003C6E6B">
      <w:pPr>
        <w:pStyle w:val="ListParagraph"/>
        <w:tabs>
          <w:tab w:val="left" w:pos="426"/>
        </w:tabs>
        <w:spacing w:line="276" w:lineRule="auto"/>
        <w:jc w:val="both"/>
        <w:rPr>
          <w:rFonts w:ascii="Times New Roman" w:hAnsi="Times New Roman"/>
          <w:sz w:val="22"/>
          <w:szCs w:val="22"/>
        </w:rPr>
      </w:pPr>
      <w:r w:rsidRPr="0025642B">
        <w:rPr>
          <w:rFonts w:ascii="Times New Roman" w:hAnsi="Times New Roman"/>
          <w:sz w:val="22"/>
          <w:szCs w:val="22"/>
        </w:rPr>
        <w:t xml:space="preserve">Aarhus Universitet har i tilfælde af at Projektrapporten mærkes ”FORTROLIGT” ansvar for, at censorer og andre, som får adgang til Projektrapporten, er omfattet af tavshedspligt i samme periode anført i pkt. </w:t>
      </w:r>
      <w:r>
        <w:rPr>
          <w:rFonts w:ascii="Times New Roman" w:hAnsi="Times New Roman"/>
          <w:sz w:val="22"/>
          <w:szCs w:val="22"/>
        </w:rPr>
        <w:t>6</w:t>
      </w:r>
      <w:r w:rsidRPr="0025642B">
        <w:rPr>
          <w:rFonts w:ascii="Times New Roman" w:hAnsi="Times New Roman"/>
          <w:sz w:val="22"/>
          <w:szCs w:val="22"/>
        </w:rPr>
        <w:t xml:space="preserve"> vedrørende Virksomhedens Fo</w:t>
      </w:r>
      <w:r w:rsidRPr="0025642B">
        <w:rPr>
          <w:rFonts w:ascii="Times New Roman" w:hAnsi="Times New Roman"/>
          <w:sz w:val="22"/>
          <w:szCs w:val="22"/>
        </w:rPr>
        <w:t>r</w:t>
      </w:r>
      <w:r w:rsidRPr="0025642B">
        <w:rPr>
          <w:rFonts w:ascii="Times New Roman" w:hAnsi="Times New Roman"/>
          <w:sz w:val="22"/>
          <w:szCs w:val="22"/>
        </w:rPr>
        <w:t xml:space="preserve">trolige Information </w:t>
      </w:r>
      <w:r>
        <w:rPr>
          <w:rFonts w:ascii="Times New Roman" w:hAnsi="Times New Roman"/>
          <w:sz w:val="22"/>
          <w:szCs w:val="22"/>
        </w:rPr>
        <w:t xml:space="preserve">gengivet </w:t>
      </w:r>
      <w:r w:rsidRPr="0025642B">
        <w:rPr>
          <w:rFonts w:ascii="Times New Roman" w:hAnsi="Times New Roman"/>
          <w:sz w:val="22"/>
          <w:szCs w:val="22"/>
        </w:rPr>
        <w:t xml:space="preserve">i Projektrapporten. </w:t>
      </w:r>
    </w:p>
    <w:p w14:paraId="3B874DFE" w14:textId="77777777" w:rsidR="003C6E6B" w:rsidRDefault="003C6E6B" w:rsidP="003C6E6B">
      <w:pPr>
        <w:pStyle w:val="ListParagraph"/>
        <w:tabs>
          <w:tab w:val="left" w:pos="426"/>
        </w:tabs>
        <w:spacing w:line="276" w:lineRule="auto"/>
        <w:jc w:val="both"/>
        <w:rPr>
          <w:rFonts w:ascii="Times New Roman" w:hAnsi="Times New Roman"/>
          <w:sz w:val="22"/>
          <w:szCs w:val="22"/>
        </w:rPr>
      </w:pPr>
    </w:p>
    <w:p w14:paraId="50C7DF5E" w14:textId="77777777" w:rsidR="003C6E6B" w:rsidRPr="0025642B" w:rsidRDefault="003C6E6B" w:rsidP="003C6E6B">
      <w:pPr>
        <w:pStyle w:val="ListParagraph"/>
        <w:overflowPunct/>
        <w:autoSpaceDE/>
        <w:autoSpaceDN/>
        <w:adjustRightInd/>
        <w:spacing w:line="276" w:lineRule="auto"/>
        <w:textAlignment w:val="auto"/>
        <w:rPr>
          <w:rFonts w:ascii="Times New Roman" w:hAnsi="Times New Roman"/>
          <w:sz w:val="22"/>
          <w:szCs w:val="22"/>
        </w:rPr>
      </w:pPr>
      <w:r w:rsidRPr="0025642B">
        <w:rPr>
          <w:rFonts w:ascii="Times New Roman" w:hAnsi="Times New Roman"/>
          <w:sz w:val="22"/>
          <w:szCs w:val="22"/>
        </w:rPr>
        <w:t>Virksomheden kan efter udtrykt ønske herom få oplyst, hvem Aarhus Universitet påtænker at udpege som censor(er).</w:t>
      </w:r>
    </w:p>
    <w:p w14:paraId="1ED0E7AD" w14:textId="77777777" w:rsidR="003C6E6B" w:rsidRPr="0025642B" w:rsidRDefault="003C6E6B" w:rsidP="003C6E6B">
      <w:pPr>
        <w:overflowPunct/>
        <w:autoSpaceDE/>
        <w:autoSpaceDN/>
        <w:adjustRightInd/>
        <w:spacing w:line="276" w:lineRule="auto"/>
        <w:textAlignment w:val="auto"/>
        <w:rPr>
          <w:rFonts w:ascii="Times New Roman" w:hAnsi="Times New Roman"/>
          <w:sz w:val="22"/>
          <w:szCs w:val="22"/>
        </w:rPr>
      </w:pPr>
    </w:p>
    <w:p w14:paraId="4F54991C" w14:textId="77777777" w:rsidR="003C6E6B" w:rsidRDefault="003C6E6B" w:rsidP="003C6E6B">
      <w:pPr>
        <w:overflowPunct/>
        <w:autoSpaceDE/>
        <w:autoSpaceDN/>
        <w:adjustRightInd/>
        <w:spacing w:line="276" w:lineRule="auto"/>
        <w:ind w:left="720"/>
        <w:textAlignment w:val="auto"/>
        <w:rPr>
          <w:rFonts w:ascii="Times New Roman" w:hAnsi="Times New Roman"/>
          <w:sz w:val="22"/>
          <w:szCs w:val="22"/>
        </w:rPr>
      </w:pPr>
      <w:r>
        <w:rPr>
          <w:rFonts w:ascii="Times New Roman" w:hAnsi="Times New Roman"/>
          <w:sz w:val="22"/>
          <w:szCs w:val="22"/>
        </w:rPr>
        <w:t>En mundtlig fremførelse</w:t>
      </w:r>
      <w:r w:rsidRPr="0025642B">
        <w:rPr>
          <w:rFonts w:ascii="Times New Roman" w:hAnsi="Times New Roman"/>
          <w:sz w:val="22"/>
          <w:szCs w:val="22"/>
        </w:rPr>
        <w:t xml:space="preserve"> </w:t>
      </w:r>
      <w:r>
        <w:rPr>
          <w:rFonts w:ascii="Times New Roman" w:hAnsi="Times New Roman"/>
          <w:sz w:val="22"/>
          <w:szCs w:val="22"/>
        </w:rPr>
        <w:t xml:space="preserve">indeholdende </w:t>
      </w:r>
      <w:r w:rsidRPr="0025642B">
        <w:rPr>
          <w:rFonts w:ascii="Times New Roman" w:hAnsi="Times New Roman"/>
          <w:sz w:val="22"/>
          <w:szCs w:val="22"/>
        </w:rPr>
        <w:t>Fortrolig Information erhvervet i forbi</w:t>
      </w:r>
      <w:r w:rsidRPr="0025642B">
        <w:rPr>
          <w:rFonts w:ascii="Times New Roman" w:hAnsi="Times New Roman"/>
          <w:sz w:val="22"/>
          <w:szCs w:val="22"/>
        </w:rPr>
        <w:t>n</w:t>
      </w:r>
      <w:r w:rsidRPr="0025642B">
        <w:rPr>
          <w:rFonts w:ascii="Times New Roman" w:hAnsi="Times New Roman"/>
          <w:sz w:val="22"/>
          <w:szCs w:val="22"/>
        </w:rPr>
        <w:t xml:space="preserve">delse med Projektet, kan kun ske efter skriftligt samtykke fra den afgivende Part. </w:t>
      </w:r>
      <w:r>
        <w:rPr>
          <w:rFonts w:ascii="Times New Roman" w:hAnsi="Times New Roman"/>
          <w:sz w:val="22"/>
          <w:szCs w:val="22"/>
        </w:rPr>
        <w:t>Mundtlige eksamener ved Aarhus Universitet er som udgangspunkt offentlig ti</w:t>
      </w:r>
      <w:r>
        <w:rPr>
          <w:rFonts w:ascii="Times New Roman" w:hAnsi="Times New Roman"/>
          <w:sz w:val="22"/>
          <w:szCs w:val="22"/>
        </w:rPr>
        <w:t>l</w:t>
      </w:r>
      <w:r>
        <w:rPr>
          <w:rFonts w:ascii="Times New Roman" w:hAnsi="Times New Roman"/>
          <w:sz w:val="22"/>
          <w:szCs w:val="22"/>
        </w:rPr>
        <w:t>gængelige. Såfremt en Projektrapport i sin helhed eller delvist mærkes ”FO</w:t>
      </w:r>
      <w:r>
        <w:rPr>
          <w:rFonts w:ascii="Times New Roman" w:hAnsi="Times New Roman"/>
          <w:sz w:val="22"/>
          <w:szCs w:val="22"/>
        </w:rPr>
        <w:t>R</w:t>
      </w:r>
      <w:r>
        <w:rPr>
          <w:rFonts w:ascii="Times New Roman" w:hAnsi="Times New Roman"/>
          <w:sz w:val="22"/>
          <w:szCs w:val="22"/>
        </w:rPr>
        <w:t>TROLIGT” iht. denne aftale, kan en mundtlig eksamen den Studerende skal de</w:t>
      </w:r>
      <w:r>
        <w:rPr>
          <w:rFonts w:ascii="Times New Roman" w:hAnsi="Times New Roman"/>
          <w:sz w:val="22"/>
          <w:szCs w:val="22"/>
        </w:rPr>
        <w:t>l</w:t>
      </w:r>
      <w:r>
        <w:rPr>
          <w:rFonts w:ascii="Times New Roman" w:hAnsi="Times New Roman"/>
          <w:sz w:val="22"/>
          <w:szCs w:val="22"/>
        </w:rPr>
        <w:t xml:space="preserve">tage i, og hvori indholdet af den ”FORTROLIGT” mærkede Projektrapport vil kunne fremføres, afholdes for lukkede døre </w:t>
      </w:r>
      <w:r w:rsidRPr="00AB735D">
        <w:rPr>
          <w:rFonts w:ascii="Times New Roman" w:hAnsi="Times New Roman"/>
          <w:sz w:val="22"/>
          <w:szCs w:val="22"/>
        </w:rPr>
        <w:t>i</w:t>
      </w:r>
      <w:r>
        <w:rPr>
          <w:rFonts w:ascii="Times New Roman" w:hAnsi="Times New Roman"/>
          <w:sz w:val="22"/>
          <w:szCs w:val="22"/>
        </w:rPr>
        <w:t xml:space="preserve"> overensstemmelse med de til enhver tid </w:t>
      </w:r>
      <w:r w:rsidRPr="00AB735D">
        <w:rPr>
          <w:rFonts w:ascii="Times New Roman" w:hAnsi="Times New Roman"/>
          <w:sz w:val="22"/>
          <w:szCs w:val="22"/>
        </w:rPr>
        <w:t xml:space="preserve">gældende </w:t>
      </w:r>
      <w:r>
        <w:rPr>
          <w:rFonts w:ascii="Times New Roman" w:hAnsi="Times New Roman"/>
          <w:sz w:val="22"/>
          <w:szCs w:val="22"/>
        </w:rPr>
        <w:t>regler om afholdelse af eksamen ved Aarhus Universitet. Den St</w:t>
      </w:r>
      <w:r>
        <w:rPr>
          <w:rFonts w:ascii="Times New Roman" w:hAnsi="Times New Roman"/>
          <w:sz w:val="22"/>
          <w:szCs w:val="22"/>
        </w:rPr>
        <w:t>u</w:t>
      </w:r>
      <w:r>
        <w:rPr>
          <w:rFonts w:ascii="Times New Roman" w:hAnsi="Times New Roman"/>
          <w:sz w:val="22"/>
          <w:szCs w:val="22"/>
        </w:rPr>
        <w:t>derende samtykker ved sin indgåelse af nærværende aftale i, at mundtlig eksamen - i tilfælde af at Projektrapporten helt eller delvist mærkes ”FORTROLIGT” - a</w:t>
      </w:r>
      <w:r>
        <w:rPr>
          <w:rFonts w:ascii="Times New Roman" w:hAnsi="Times New Roman"/>
          <w:sz w:val="22"/>
          <w:szCs w:val="22"/>
        </w:rPr>
        <w:t>f</w:t>
      </w:r>
      <w:r>
        <w:rPr>
          <w:rFonts w:ascii="Times New Roman" w:hAnsi="Times New Roman"/>
          <w:sz w:val="22"/>
          <w:szCs w:val="22"/>
        </w:rPr>
        <w:t>holdes for lukkede døre.</w:t>
      </w:r>
    </w:p>
    <w:p w14:paraId="7B82A906" w14:textId="77777777" w:rsidR="003C6E6B" w:rsidRPr="0025642B" w:rsidRDefault="003C6E6B" w:rsidP="003C6E6B">
      <w:pPr>
        <w:overflowPunct/>
        <w:autoSpaceDE/>
        <w:autoSpaceDN/>
        <w:adjustRightInd/>
        <w:spacing w:line="276" w:lineRule="auto"/>
        <w:ind w:left="720"/>
        <w:textAlignment w:val="auto"/>
        <w:rPr>
          <w:rFonts w:ascii="Times New Roman" w:hAnsi="Times New Roman"/>
          <w:sz w:val="22"/>
          <w:szCs w:val="22"/>
        </w:rPr>
      </w:pPr>
    </w:p>
    <w:p w14:paraId="5E9B53EC" w14:textId="77777777" w:rsidR="003C6E6B" w:rsidRDefault="003C6E6B" w:rsidP="003C6E6B">
      <w:pPr>
        <w:overflowPunct/>
        <w:autoSpaceDE/>
        <w:autoSpaceDN/>
        <w:adjustRightInd/>
        <w:spacing w:line="276" w:lineRule="auto"/>
        <w:ind w:left="720"/>
        <w:textAlignment w:val="auto"/>
        <w:rPr>
          <w:rFonts w:ascii="Times New Roman" w:hAnsi="Times New Roman"/>
          <w:sz w:val="22"/>
          <w:szCs w:val="22"/>
        </w:rPr>
      </w:pPr>
      <w:r w:rsidRPr="0025642B">
        <w:rPr>
          <w:rFonts w:ascii="Times New Roman" w:hAnsi="Times New Roman"/>
          <w:sz w:val="22"/>
          <w:szCs w:val="22"/>
        </w:rPr>
        <w:t xml:space="preserve">Før en eventuel påtænkt </w:t>
      </w:r>
      <w:r>
        <w:rPr>
          <w:rFonts w:ascii="Times New Roman" w:hAnsi="Times New Roman"/>
          <w:sz w:val="22"/>
          <w:szCs w:val="22"/>
        </w:rPr>
        <w:t xml:space="preserve">anden skriftlig eller visuel </w:t>
      </w:r>
      <w:r w:rsidRPr="0025642B">
        <w:rPr>
          <w:rFonts w:ascii="Times New Roman" w:hAnsi="Times New Roman"/>
          <w:sz w:val="22"/>
          <w:szCs w:val="22"/>
        </w:rPr>
        <w:t>offentliggørelse</w:t>
      </w:r>
      <w:r>
        <w:rPr>
          <w:rFonts w:ascii="Times New Roman" w:hAnsi="Times New Roman"/>
          <w:sz w:val="22"/>
          <w:szCs w:val="22"/>
        </w:rPr>
        <w:t>,</w:t>
      </w:r>
      <w:r w:rsidRPr="0025642B">
        <w:rPr>
          <w:rFonts w:ascii="Times New Roman" w:hAnsi="Times New Roman"/>
          <w:sz w:val="22"/>
          <w:szCs w:val="22"/>
        </w:rPr>
        <w:t xml:space="preserve"> skal den a</w:t>
      </w:r>
      <w:r w:rsidRPr="0025642B">
        <w:rPr>
          <w:rFonts w:ascii="Times New Roman" w:hAnsi="Times New Roman"/>
          <w:sz w:val="22"/>
          <w:szCs w:val="22"/>
        </w:rPr>
        <w:t>f</w:t>
      </w:r>
      <w:r w:rsidRPr="0025642B">
        <w:rPr>
          <w:rFonts w:ascii="Times New Roman" w:hAnsi="Times New Roman"/>
          <w:sz w:val="22"/>
          <w:szCs w:val="22"/>
        </w:rPr>
        <w:t>givende Part have tilsendt en kopi af materialet til gennemsyn med henblik på en vurdering af, hvorvidt materialet indeholder Fortrolig Information. Den afgivende Part har 30 dage</w:t>
      </w:r>
      <w:r>
        <w:rPr>
          <w:rFonts w:ascii="Times New Roman" w:hAnsi="Times New Roman"/>
          <w:sz w:val="22"/>
          <w:szCs w:val="22"/>
        </w:rPr>
        <w:t xml:space="preserve"> til gennemsyn, og såfremt den afgivende Part ikke inden denne frist har påtalt, at det pågældende materiale indeholder den afgivende Parts Fo</w:t>
      </w:r>
      <w:r>
        <w:rPr>
          <w:rFonts w:ascii="Times New Roman" w:hAnsi="Times New Roman"/>
          <w:sz w:val="22"/>
          <w:szCs w:val="22"/>
        </w:rPr>
        <w:t>r</w:t>
      </w:r>
      <w:r>
        <w:rPr>
          <w:rFonts w:ascii="Times New Roman" w:hAnsi="Times New Roman"/>
          <w:sz w:val="22"/>
          <w:szCs w:val="22"/>
        </w:rPr>
        <w:t>trolige Information, kan den afgivende Part ikke påtale den modtagende Parts o</w:t>
      </w:r>
      <w:r>
        <w:rPr>
          <w:rFonts w:ascii="Times New Roman" w:hAnsi="Times New Roman"/>
          <w:sz w:val="22"/>
          <w:szCs w:val="22"/>
        </w:rPr>
        <w:t>f</w:t>
      </w:r>
      <w:r>
        <w:rPr>
          <w:rFonts w:ascii="Times New Roman" w:hAnsi="Times New Roman"/>
          <w:sz w:val="22"/>
          <w:szCs w:val="22"/>
        </w:rPr>
        <w:t>fentliggørelse af den pågældende Fortrolige Information.</w:t>
      </w:r>
      <w:bookmarkStart w:id="0" w:name="_GoBack"/>
      <w:bookmarkEnd w:id="0"/>
    </w:p>
    <w:p w14:paraId="07EF719C" w14:textId="77777777" w:rsidR="003C6E6B" w:rsidRDefault="003C6E6B" w:rsidP="003C6E6B">
      <w:pPr>
        <w:overflowPunct/>
        <w:autoSpaceDE/>
        <w:autoSpaceDN/>
        <w:adjustRightInd/>
        <w:spacing w:line="276" w:lineRule="auto"/>
        <w:ind w:left="720"/>
        <w:textAlignment w:val="auto"/>
        <w:rPr>
          <w:rFonts w:ascii="Times New Roman" w:hAnsi="Times New Roman"/>
          <w:sz w:val="22"/>
          <w:szCs w:val="22"/>
        </w:rPr>
      </w:pPr>
    </w:p>
    <w:p w14:paraId="07E61E3B" w14:textId="77777777" w:rsidR="003C6E6B" w:rsidRPr="0025642B" w:rsidRDefault="003C6E6B" w:rsidP="003C6E6B">
      <w:pPr>
        <w:tabs>
          <w:tab w:val="left" w:pos="426"/>
        </w:tabs>
        <w:spacing w:line="276" w:lineRule="auto"/>
        <w:jc w:val="both"/>
        <w:rPr>
          <w:rFonts w:ascii="Times New Roman" w:hAnsi="Times New Roman"/>
          <w:sz w:val="22"/>
          <w:szCs w:val="22"/>
        </w:rPr>
      </w:pPr>
    </w:p>
    <w:p w14:paraId="22226586" w14:textId="77777777" w:rsidR="003C6E6B" w:rsidRPr="0025642B" w:rsidRDefault="003C6E6B" w:rsidP="003C6E6B">
      <w:pPr>
        <w:pStyle w:val="ListParagraph"/>
        <w:numPr>
          <w:ilvl w:val="0"/>
          <w:numId w:val="22"/>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Virksomheden har ret til</w:t>
      </w:r>
      <w:r>
        <w:rPr>
          <w:rFonts w:ascii="Times New Roman" w:hAnsi="Times New Roman"/>
          <w:sz w:val="22"/>
          <w:szCs w:val="22"/>
        </w:rPr>
        <w:t xml:space="preserve"> -</w:t>
      </w:r>
      <w:r w:rsidRPr="0025642B">
        <w:rPr>
          <w:rFonts w:ascii="Times New Roman" w:hAnsi="Times New Roman"/>
          <w:sz w:val="22"/>
          <w:szCs w:val="22"/>
        </w:rPr>
        <w:t xml:space="preserve"> under iagttagelse af denne aftales fortrolighedsb</w:t>
      </w:r>
      <w:r w:rsidRPr="0025642B">
        <w:rPr>
          <w:rFonts w:ascii="Times New Roman" w:hAnsi="Times New Roman"/>
          <w:sz w:val="22"/>
          <w:szCs w:val="22"/>
        </w:rPr>
        <w:t>e</w:t>
      </w:r>
      <w:r w:rsidRPr="0025642B">
        <w:rPr>
          <w:rFonts w:ascii="Times New Roman" w:hAnsi="Times New Roman"/>
          <w:sz w:val="22"/>
          <w:szCs w:val="22"/>
        </w:rPr>
        <w:t>stemmelser, og efter den Studerendes eventuelle eksamen på baggrund af Proje</w:t>
      </w:r>
      <w:r w:rsidRPr="0025642B">
        <w:rPr>
          <w:rFonts w:ascii="Times New Roman" w:hAnsi="Times New Roman"/>
          <w:sz w:val="22"/>
          <w:szCs w:val="22"/>
        </w:rPr>
        <w:t>k</w:t>
      </w:r>
      <w:r w:rsidRPr="0025642B">
        <w:rPr>
          <w:rFonts w:ascii="Times New Roman" w:hAnsi="Times New Roman"/>
          <w:sz w:val="22"/>
          <w:szCs w:val="22"/>
        </w:rPr>
        <w:t>tet</w:t>
      </w:r>
      <w:r>
        <w:rPr>
          <w:rFonts w:ascii="Times New Roman" w:hAnsi="Times New Roman"/>
          <w:sz w:val="22"/>
          <w:szCs w:val="22"/>
        </w:rPr>
        <w:t>/Projektrapporten</w:t>
      </w:r>
      <w:r w:rsidRPr="0025642B">
        <w:rPr>
          <w:rFonts w:ascii="Times New Roman" w:hAnsi="Times New Roman"/>
          <w:sz w:val="22"/>
          <w:szCs w:val="22"/>
        </w:rPr>
        <w:t xml:space="preserve"> eller anden offentliggørelse af Projektrapporten </w:t>
      </w:r>
      <w:r>
        <w:rPr>
          <w:rFonts w:ascii="Times New Roman" w:hAnsi="Times New Roman"/>
          <w:sz w:val="22"/>
          <w:szCs w:val="22"/>
        </w:rPr>
        <w:t xml:space="preserve">- </w:t>
      </w:r>
      <w:r w:rsidRPr="0025642B">
        <w:rPr>
          <w:rFonts w:ascii="Times New Roman" w:hAnsi="Times New Roman"/>
          <w:sz w:val="22"/>
          <w:szCs w:val="22"/>
        </w:rPr>
        <w:t>at anvende den Studerendes Fortrolige Informationer</w:t>
      </w:r>
      <w:r>
        <w:rPr>
          <w:rFonts w:ascii="Times New Roman" w:hAnsi="Times New Roman"/>
          <w:sz w:val="22"/>
          <w:szCs w:val="22"/>
        </w:rPr>
        <w:t xml:space="preserve"> gengivet i</w:t>
      </w:r>
      <w:r w:rsidRPr="0025642B">
        <w:rPr>
          <w:rFonts w:ascii="Times New Roman" w:hAnsi="Times New Roman"/>
          <w:sz w:val="22"/>
          <w:szCs w:val="22"/>
        </w:rPr>
        <w:t xml:space="preserve"> Projektrapporten, herunder den Studerendes resultater, i det omfang den Studerendes Fortrolige Information ikke omfattes af immaterialretlig beskyttelse iht. design-, patent-, varemærke e</w:t>
      </w:r>
      <w:r w:rsidRPr="0025642B">
        <w:rPr>
          <w:rFonts w:ascii="Times New Roman" w:hAnsi="Times New Roman"/>
          <w:sz w:val="22"/>
          <w:szCs w:val="22"/>
        </w:rPr>
        <w:t>l</w:t>
      </w:r>
      <w:r w:rsidRPr="0025642B">
        <w:rPr>
          <w:rFonts w:ascii="Times New Roman" w:hAnsi="Times New Roman"/>
          <w:sz w:val="22"/>
          <w:szCs w:val="22"/>
        </w:rPr>
        <w:t>ler brugsmodellov</w:t>
      </w:r>
      <w:r>
        <w:rPr>
          <w:rFonts w:ascii="Times New Roman" w:hAnsi="Times New Roman"/>
          <w:sz w:val="22"/>
          <w:szCs w:val="22"/>
        </w:rPr>
        <w:t>givningen</w:t>
      </w:r>
      <w:r w:rsidRPr="0025642B">
        <w:rPr>
          <w:rFonts w:ascii="Times New Roman" w:hAnsi="Times New Roman"/>
          <w:sz w:val="22"/>
          <w:szCs w:val="22"/>
        </w:rPr>
        <w:t>. Ved en Parts publikation eller lignende offentligg</w:t>
      </w:r>
      <w:r w:rsidRPr="0025642B">
        <w:rPr>
          <w:rFonts w:ascii="Times New Roman" w:hAnsi="Times New Roman"/>
          <w:sz w:val="22"/>
          <w:szCs w:val="22"/>
        </w:rPr>
        <w:t>ø</w:t>
      </w:r>
      <w:r w:rsidRPr="0025642B">
        <w:rPr>
          <w:rFonts w:ascii="Times New Roman" w:hAnsi="Times New Roman"/>
          <w:sz w:val="22"/>
          <w:szCs w:val="22"/>
        </w:rPr>
        <w:t>relse af Projektets resultater, skal det anføres, at resultaterne er opnået som led i</w:t>
      </w:r>
      <w:r>
        <w:rPr>
          <w:rFonts w:ascii="Times New Roman" w:hAnsi="Times New Roman"/>
          <w:sz w:val="22"/>
          <w:szCs w:val="22"/>
        </w:rPr>
        <w:t xml:space="preserve"> samarbejdet om Projektet mellem den Studerende og Virksomheden</w:t>
      </w:r>
      <w:r w:rsidRPr="0025642B">
        <w:rPr>
          <w:rFonts w:ascii="Times New Roman" w:hAnsi="Times New Roman"/>
          <w:sz w:val="22"/>
          <w:szCs w:val="22"/>
        </w:rPr>
        <w:t>.</w:t>
      </w:r>
    </w:p>
    <w:p w14:paraId="1C9D7FFA" w14:textId="77777777" w:rsidR="003C6E6B" w:rsidRPr="0025642B" w:rsidRDefault="003C6E6B" w:rsidP="003C6E6B">
      <w:pPr>
        <w:tabs>
          <w:tab w:val="left" w:pos="426"/>
          <w:tab w:val="left" w:pos="1418"/>
        </w:tabs>
        <w:spacing w:line="276" w:lineRule="auto"/>
        <w:ind w:left="426" w:hanging="426"/>
        <w:jc w:val="both"/>
        <w:rPr>
          <w:rFonts w:ascii="Times New Roman" w:hAnsi="Times New Roman"/>
          <w:sz w:val="22"/>
          <w:szCs w:val="22"/>
        </w:rPr>
      </w:pPr>
    </w:p>
    <w:p w14:paraId="6143596F" w14:textId="77777777" w:rsidR="003C6E6B" w:rsidRPr="0025642B" w:rsidRDefault="003C6E6B" w:rsidP="003C6E6B">
      <w:pPr>
        <w:pStyle w:val="ListParagraph"/>
        <w:numPr>
          <w:ilvl w:val="0"/>
          <w:numId w:val="22"/>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Forpligtelser i henhold til denne aftale består også efter samarbejdets afslutning og ophører 3 år fra sidste underskrift på denne aftale.</w:t>
      </w:r>
    </w:p>
    <w:p w14:paraId="6FCAD954" w14:textId="77777777" w:rsidR="003C6E6B" w:rsidRPr="0025642B" w:rsidRDefault="003C6E6B" w:rsidP="003C6E6B">
      <w:pPr>
        <w:pStyle w:val="ListParagraph"/>
        <w:rPr>
          <w:rFonts w:ascii="Times New Roman" w:hAnsi="Times New Roman"/>
          <w:sz w:val="22"/>
          <w:szCs w:val="22"/>
        </w:rPr>
      </w:pPr>
    </w:p>
    <w:p w14:paraId="54005BD5" w14:textId="77777777" w:rsidR="003C6E6B" w:rsidRPr="0025642B" w:rsidRDefault="003C6E6B" w:rsidP="003C6E6B">
      <w:pPr>
        <w:pStyle w:val="ListParagraph"/>
        <w:numPr>
          <w:ilvl w:val="0"/>
          <w:numId w:val="22"/>
        </w:numPr>
        <w:tabs>
          <w:tab w:val="left" w:pos="426"/>
        </w:tabs>
        <w:spacing w:line="276" w:lineRule="auto"/>
        <w:jc w:val="both"/>
        <w:rPr>
          <w:rFonts w:ascii="Times New Roman" w:hAnsi="Times New Roman"/>
          <w:sz w:val="22"/>
          <w:szCs w:val="22"/>
        </w:rPr>
      </w:pPr>
      <w:r w:rsidRPr="0025642B">
        <w:rPr>
          <w:rFonts w:ascii="Times New Roman" w:hAnsi="Times New Roman"/>
          <w:sz w:val="22"/>
          <w:szCs w:val="22"/>
        </w:rPr>
        <w:t>Tvister vedrørende overtrædelse af denne aftale eller fortolkningen heraf er u</w:t>
      </w:r>
      <w:r w:rsidRPr="0025642B">
        <w:rPr>
          <w:rFonts w:ascii="Times New Roman" w:hAnsi="Times New Roman"/>
          <w:sz w:val="22"/>
          <w:szCs w:val="22"/>
        </w:rPr>
        <w:t>n</w:t>
      </w:r>
      <w:r w:rsidRPr="0025642B">
        <w:rPr>
          <w:rFonts w:ascii="Times New Roman" w:hAnsi="Times New Roman"/>
          <w:sz w:val="22"/>
          <w:szCs w:val="22"/>
        </w:rPr>
        <w:t>dergivet dansk ret, og skal afgøres ved de ordinære danske domstole.</w:t>
      </w:r>
    </w:p>
    <w:p w14:paraId="2CCFDF02" w14:textId="77777777" w:rsidR="003C6E6B" w:rsidRPr="0025642B" w:rsidRDefault="003C6E6B" w:rsidP="003C6E6B">
      <w:pPr>
        <w:spacing w:line="276" w:lineRule="auto"/>
        <w:jc w:val="both"/>
        <w:rPr>
          <w:rFonts w:ascii="Times New Roman" w:hAnsi="Times New Roman"/>
          <w:sz w:val="22"/>
          <w:szCs w:val="22"/>
        </w:rPr>
      </w:pPr>
    </w:p>
    <w:p w14:paraId="198A1DB7" w14:textId="78A7DF6A" w:rsidR="000319B6" w:rsidRPr="000319B6" w:rsidRDefault="000319B6" w:rsidP="000319B6">
      <w:pPr>
        <w:spacing w:line="276" w:lineRule="auto"/>
        <w:jc w:val="both"/>
        <w:rPr>
          <w:b/>
          <w:sz w:val="22"/>
          <w:szCs w:val="22"/>
          <w:u w:val="single"/>
          <w:lang w:val="en-US"/>
        </w:rPr>
      </w:pPr>
      <w:proofErr w:type="spellStart"/>
      <w:r w:rsidRPr="000319B6">
        <w:rPr>
          <w:b/>
          <w:sz w:val="22"/>
          <w:szCs w:val="22"/>
          <w:u w:val="single"/>
          <w:lang w:val="en-US"/>
        </w:rPr>
        <w:t>Parternes</w:t>
      </w:r>
      <w:proofErr w:type="spellEnd"/>
      <w:r w:rsidRPr="000319B6">
        <w:rPr>
          <w:b/>
          <w:sz w:val="22"/>
          <w:szCs w:val="22"/>
          <w:u w:val="single"/>
          <w:lang w:val="en-US"/>
        </w:rPr>
        <w:t xml:space="preserve"> </w:t>
      </w:r>
      <w:proofErr w:type="spellStart"/>
      <w:r w:rsidRPr="000319B6">
        <w:rPr>
          <w:b/>
          <w:sz w:val="22"/>
          <w:szCs w:val="22"/>
          <w:u w:val="single"/>
          <w:lang w:val="en-US"/>
        </w:rPr>
        <w:t>underskrifter</w:t>
      </w:r>
      <w:proofErr w:type="spellEnd"/>
    </w:p>
    <w:p w14:paraId="62A2A8A8" w14:textId="77777777" w:rsidR="000319B6" w:rsidRPr="006D5D17" w:rsidRDefault="000319B6" w:rsidP="000319B6">
      <w:pPr>
        <w:spacing w:line="276" w:lineRule="auto"/>
        <w:jc w:val="both"/>
        <w:rPr>
          <w:sz w:val="22"/>
          <w:szCs w:val="22"/>
          <w:lang w:val="en-US"/>
        </w:rPr>
      </w:pPr>
    </w:p>
    <w:p w14:paraId="152D1132" w14:textId="45F8C532" w:rsidR="000319B6" w:rsidRPr="00B857A6" w:rsidRDefault="000319B6" w:rsidP="000319B6">
      <w:pPr>
        <w:tabs>
          <w:tab w:val="left" w:pos="2835"/>
          <w:tab w:val="left" w:pos="5954"/>
        </w:tabs>
        <w:spacing w:line="276" w:lineRule="auto"/>
        <w:ind w:left="-426" w:firstLine="426"/>
        <w:jc w:val="both"/>
        <w:rPr>
          <w:b/>
          <w:sz w:val="22"/>
          <w:szCs w:val="22"/>
          <w:lang w:val="en-US"/>
        </w:rPr>
      </w:pPr>
      <w:r>
        <w:rPr>
          <w:b/>
          <w:sz w:val="22"/>
          <w:szCs w:val="22"/>
          <w:lang w:val="en-US"/>
        </w:rPr>
        <w:t xml:space="preserve">Den </w:t>
      </w:r>
      <w:proofErr w:type="spellStart"/>
      <w:r>
        <w:rPr>
          <w:b/>
          <w:sz w:val="22"/>
          <w:szCs w:val="22"/>
          <w:lang w:val="en-US"/>
        </w:rPr>
        <w:t>studerende</w:t>
      </w:r>
      <w:proofErr w:type="spellEnd"/>
      <w:r w:rsidRPr="00B857A6">
        <w:rPr>
          <w:b/>
          <w:sz w:val="22"/>
          <w:szCs w:val="22"/>
          <w:lang w:val="en-US"/>
        </w:rPr>
        <w:t>:</w:t>
      </w:r>
      <w:r>
        <w:rPr>
          <w:b/>
          <w:sz w:val="22"/>
          <w:szCs w:val="22"/>
          <w:lang w:val="en-US"/>
        </w:rPr>
        <w:tab/>
        <w:t xml:space="preserve">                       </w:t>
      </w:r>
      <w:proofErr w:type="spellStart"/>
      <w:r>
        <w:rPr>
          <w:b/>
          <w:sz w:val="22"/>
          <w:szCs w:val="22"/>
          <w:lang w:val="en-US"/>
        </w:rPr>
        <w:t>Virksomheden</w:t>
      </w:r>
      <w:proofErr w:type="spellEnd"/>
      <w:r>
        <w:rPr>
          <w:b/>
          <w:sz w:val="22"/>
          <w:szCs w:val="22"/>
          <w:lang w:val="en-US"/>
        </w:rPr>
        <w:t>:</w:t>
      </w:r>
    </w:p>
    <w:p w14:paraId="7CF96EAC" w14:textId="77777777" w:rsidR="000319B6" w:rsidRDefault="000319B6" w:rsidP="000319B6">
      <w:pPr>
        <w:tabs>
          <w:tab w:val="left" w:pos="2835"/>
          <w:tab w:val="left" w:pos="5954"/>
        </w:tabs>
        <w:spacing w:line="276" w:lineRule="auto"/>
        <w:jc w:val="both"/>
        <w:rPr>
          <w:sz w:val="22"/>
          <w:szCs w:val="22"/>
          <w:lang w:val="en-US"/>
        </w:rPr>
      </w:pPr>
      <w:r w:rsidRPr="006D5D17">
        <w:rPr>
          <w:sz w:val="22"/>
          <w:szCs w:val="22"/>
          <w:lang w:val="en-US"/>
        </w:rPr>
        <w:tab/>
      </w:r>
    </w:p>
    <w:p w14:paraId="0817AF94" w14:textId="1C5A7FDB" w:rsidR="000319B6" w:rsidRDefault="000319B6" w:rsidP="000319B6">
      <w:pPr>
        <w:tabs>
          <w:tab w:val="left" w:pos="2835"/>
          <w:tab w:val="left" w:pos="5954"/>
        </w:tabs>
        <w:spacing w:line="276" w:lineRule="auto"/>
        <w:ind w:left="-426" w:firstLine="426"/>
        <w:jc w:val="both"/>
        <w:rPr>
          <w:sz w:val="22"/>
          <w:szCs w:val="22"/>
          <w:lang w:val="en-US"/>
        </w:rPr>
      </w:pPr>
      <w:r w:rsidRPr="0025642B">
        <w:rPr>
          <w:rFonts w:ascii="Times New Roman" w:hAnsi="Times New Roman"/>
          <w:sz w:val="22"/>
          <w:szCs w:val="22"/>
        </w:rPr>
        <w:t>Sted og dato</w:t>
      </w:r>
      <w:r>
        <w:rPr>
          <w:sz w:val="22"/>
          <w:szCs w:val="22"/>
          <w:lang w:val="en-US"/>
        </w:rPr>
        <w:t>:</w:t>
      </w:r>
      <w:r>
        <w:rPr>
          <w:sz w:val="22"/>
          <w:szCs w:val="22"/>
          <w:lang w:val="en-US"/>
        </w:rPr>
        <w:t>___</w:t>
      </w:r>
      <w:r>
        <w:rPr>
          <w:sz w:val="22"/>
          <w:szCs w:val="22"/>
          <w:lang w:val="en-US"/>
        </w:rPr>
        <w:t xml:space="preserve">_____________                       </w:t>
      </w:r>
      <w:r>
        <w:rPr>
          <w:sz w:val="22"/>
          <w:szCs w:val="22"/>
          <w:lang w:val="en-US"/>
        </w:rPr>
        <w:t xml:space="preserve">       </w:t>
      </w:r>
      <w:r>
        <w:rPr>
          <w:sz w:val="22"/>
          <w:szCs w:val="22"/>
          <w:lang w:val="en-US"/>
        </w:rPr>
        <w:t xml:space="preserve"> </w:t>
      </w:r>
      <w:r w:rsidRPr="0025642B">
        <w:rPr>
          <w:rFonts w:ascii="Times New Roman" w:hAnsi="Times New Roman"/>
          <w:sz w:val="22"/>
          <w:szCs w:val="22"/>
        </w:rPr>
        <w:t>Sted og dato</w:t>
      </w:r>
      <w:r>
        <w:rPr>
          <w:sz w:val="22"/>
          <w:szCs w:val="22"/>
          <w:lang w:val="en-US"/>
        </w:rPr>
        <w:t>:_______________</w:t>
      </w:r>
      <w:r>
        <w:rPr>
          <w:sz w:val="22"/>
          <w:szCs w:val="22"/>
          <w:lang w:val="en-US"/>
        </w:rPr>
        <w:t>____</w:t>
      </w:r>
      <w:r>
        <w:rPr>
          <w:sz w:val="22"/>
          <w:szCs w:val="22"/>
          <w:lang w:val="en-US"/>
        </w:rPr>
        <w:t xml:space="preserve">           </w:t>
      </w:r>
    </w:p>
    <w:p w14:paraId="0FB7743F" w14:textId="77777777" w:rsidR="000319B6" w:rsidRDefault="000319B6" w:rsidP="000319B6">
      <w:pPr>
        <w:tabs>
          <w:tab w:val="left" w:pos="2835"/>
          <w:tab w:val="left" w:pos="5954"/>
        </w:tabs>
        <w:spacing w:line="276" w:lineRule="auto"/>
        <w:ind w:left="-426" w:firstLine="426"/>
        <w:jc w:val="both"/>
        <w:rPr>
          <w:sz w:val="22"/>
          <w:szCs w:val="22"/>
          <w:lang w:val="en-US"/>
        </w:rPr>
      </w:pPr>
    </w:p>
    <w:p w14:paraId="0BF34033" w14:textId="77777777" w:rsidR="000319B6" w:rsidRDefault="000319B6" w:rsidP="000319B6">
      <w:pPr>
        <w:tabs>
          <w:tab w:val="left" w:pos="2835"/>
          <w:tab w:val="left" w:pos="5954"/>
        </w:tabs>
        <w:spacing w:line="276" w:lineRule="auto"/>
        <w:ind w:left="-426" w:firstLine="426"/>
        <w:jc w:val="both"/>
        <w:rPr>
          <w:sz w:val="22"/>
          <w:szCs w:val="22"/>
        </w:rPr>
      </w:pPr>
    </w:p>
    <w:p w14:paraId="0DF2978F" w14:textId="018A6AFA" w:rsidR="000319B6" w:rsidRDefault="000319B6" w:rsidP="000319B6">
      <w:pPr>
        <w:tabs>
          <w:tab w:val="left" w:pos="2835"/>
          <w:tab w:val="left" w:pos="5954"/>
        </w:tabs>
        <w:spacing w:line="276" w:lineRule="auto"/>
        <w:ind w:left="-426" w:firstLine="426"/>
        <w:jc w:val="both"/>
        <w:rPr>
          <w:sz w:val="22"/>
          <w:szCs w:val="22"/>
        </w:rPr>
      </w:pPr>
      <w:r>
        <w:rPr>
          <w:sz w:val="22"/>
          <w:szCs w:val="22"/>
        </w:rPr>
        <w:t>__________________</w:t>
      </w:r>
      <w:r>
        <w:rPr>
          <w:sz w:val="22"/>
          <w:szCs w:val="22"/>
        </w:rPr>
        <w:t>____________</w:t>
      </w:r>
      <w:r>
        <w:rPr>
          <w:sz w:val="22"/>
          <w:szCs w:val="22"/>
        </w:rPr>
        <w:t xml:space="preserve">      </w:t>
      </w:r>
      <w:r>
        <w:rPr>
          <w:sz w:val="22"/>
          <w:szCs w:val="22"/>
        </w:rPr>
        <w:t xml:space="preserve">                           </w:t>
      </w:r>
      <w:r>
        <w:rPr>
          <w:sz w:val="22"/>
          <w:szCs w:val="22"/>
        </w:rPr>
        <w:t>__________________</w:t>
      </w:r>
      <w:r>
        <w:rPr>
          <w:sz w:val="22"/>
          <w:szCs w:val="22"/>
        </w:rPr>
        <w:t>______________</w:t>
      </w:r>
    </w:p>
    <w:p w14:paraId="2EACF0D0" w14:textId="6F669B38" w:rsidR="000319B6" w:rsidRDefault="000319B6" w:rsidP="000319B6">
      <w:pPr>
        <w:tabs>
          <w:tab w:val="left" w:pos="2835"/>
          <w:tab w:val="left" w:pos="5954"/>
        </w:tabs>
        <w:spacing w:line="276" w:lineRule="auto"/>
        <w:ind w:left="-426" w:firstLine="426"/>
        <w:jc w:val="both"/>
        <w:rPr>
          <w:sz w:val="22"/>
          <w:szCs w:val="22"/>
          <w:lang w:val="en-US"/>
        </w:rPr>
      </w:pPr>
      <w:r>
        <w:rPr>
          <w:sz w:val="22"/>
          <w:szCs w:val="22"/>
        </w:rPr>
        <w:t>Underskrift</w:t>
      </w:r>
      <w:r>
        <w:rPr>
          <w:sz w:val="22"/>
          <w:szCs w:val="22"/>
        </w:rPr>
        <w:tab/>
        <w:t xml:space="preserve">                       </w:t>
      </w:r>
      <w:r>
        <w:rPr>
          <w:sz w:val="22"/>
          <w:szCs w:val="22"/>
        </w:rPr>
        <w:t xml:space="preserve">  Underskrift</w:t>
      </w:r>
    </w:p>
    <w:p w14:paraId="3B9F2751" w14:textId="77777777" w:rsidR="000319B6" w:rsidRDefault="000319B6" w:rsidP="000319B6">
      <w:pPr>
        <w:tabs>
          <w:tab w:val="left" w:pos="2835"/>
          <w:tab w:val="left" w:pos="5954"/>
        </w:tabs>
        <w:spacing w:line="276" w:lineRule="auto"/>
        <w:ind w:firstLine="426"/>
        <w:jc w:val="both"/>
        <w:rPr>
          <w:sz w:val="22"/>
          <w:szCs w:val="22"/>
          <w:lang w:val="en-US"/>
        </w:rPr>
      </w:pPr>
    </w:p>
    <w:p w14:paraId="63B41A67" w14:textId="2C119B0A" w:rsidR="000319B6" w:rsidRDefault="000319B6" w:rsidP="000319B6">
      <w:pPr>
        <w:tabs>
          <w:tab w:val="left" w:pos="2835"/>
          <w:tab w:val="left" w:pos="5954"/>
        </w:tabs>
        <w:spacing w:line="276" w:lineRule="auto"/>
        <w:ind w:left="-426" w:firstLine="426"/>
        <w:jc w:val="both"/>
        <w:rPr>
          <w:sz w:val="22"/>
          <w:szCs w:val="22"/>
          <w:lang w:val="en-US"/>
        </w:rPr>
      </w:pPr>
      <w:r>
        <w:rPr>
          <w:sz w:val="22"/>
          <w:szCs w:val="22"/>
          <w:lang w:val="en-US"/>
        </w:rPr>
        <w:t>______________________</w:t>
      </w:r>
      <w:r>
        <w:rPr>
          <w:sz w:val="22"/>
          <w:szCs w:val="22"/>
          <w:lang w:val="en-US"/>
        </w:rPr>
        <w:t>________</w:t>
      </w:r>
      <w:r>
        <w:rPr>
          <w:sz w:val="22"/>
          <w:szCs w:val="22"/>
          <w:lang w:val="en-US"/>
        </w:rPr>
        <w:t xml:space="preserve">                       </w:t>
      </w:r>
      <w:r>
        <w:rPr>
          <w:sz w:val="22"/>
          <w:szCs w:val="22"/>
          <w:lang w:val="en-US"/>
        </w:rPr>
        <w:t xml:space="preserve">       </w:t>
      </w:r>
      <w:r>
        <w:rPr>
          <w:sz w:val="22"/>
          <w:szCs w:val="22"/>
          <w:lang w:val="en-US"/>
        </w:rPr>
        <w:t xml:space="preserve">   _________________________</w:t>
      </w:r>
      <w:r>
        <w:rPr>
          <w:sz w:val="22"/>
          <w:szCs w:val="22"/>
          <w:lang w:val="en-US"/>
        </w:rPr>
        <w:t>_______</w:t>
      </w:r>
    </w:p>
    <w:p w14:paraId="0F65C24E" w14:textId="3E24FD2E" w:rsidR="000319B6" w:rsidRDefault="000319B6" w:rsidP="000319B6">
      <w:pPr>
        <w:tabs>
          <w:tab w:val="left" w:pos="2835"/>
          <w:tab w:val="left" w:pos="5954"/>
        </w:tabs>
        <w:spacing w:line="276" w:lineRule="auto"/>
        <w:ind w:left="-426" w:firstLine="426"/>
        <w:jc w:val="both"/>
        <w:rPr>
          <w:sz w:val="22"/>
          <w:szCs w:val="22"/>
          <w:lang w:val="en-US"/>
        </w:rPr>
      </w:pPr>
      <w:proofErr w:type="spellStart"/>
      <w:r>
        <w:rPr>
          <w:sz w:val="22"/>
          <w:szCs w:val="22"/>
          <w:lang w:val="en-US"/>
        </w:rPr>
        <w:t>Navn</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blokbogstaver</w:t>
      </w:r>
      <w:proofErr w:type="spellEnd"/>
      <w:r>
        <w:rPr>
          <w:sz w:val="22"/>
          <w:szCs w:val="22"/>
          <w:lang w:val="en-US"/>
        </w:rPr>
        <w:t xml:space="preserve">                                           </w:t>
      </w:r>
      <w:proofErr w:type="spellStart"/>
      <w:r>
        <w:rPr>
          <w:sz w:val="22"/>
          <w:szCs w:val="22"/>
          <w:lang w:val="en-US"/>
        </w:rPr>
        <w:t>Navn</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blokbogstaver</w:t>
      </w:r>
      <w:proofErr w:type="spellEnd"/>
    </w:p>
    <w:p w14:paraId="4DDBD87E" w14:textId="77777777" w:rsidR="000319B6" w:rsidRDefault="000319B6" w:rsidP="000319B6">
      <w:pPr>
        <w:tabs>
          <w:tab w:val="left" w:pos="2835"/>
          <w:tab w:val="left" w:pos="5954"/>
        </w:tabs>
        <w:spacing w:line="276" w:lineRule="auto"/>
        <w:ind w:left="-426"/>
        <w:jc w:val="both"/>
        <w:rPr>
          <w:sz w:val="22"/>
          <w:szCs w:val="22"/>
          <w:lang w:val="en-US"/>
        </w:rPr>
      </w:pPr>
    </w:p>
    <w:p w14:paraId="060D2F6C" w14:textId="77777777" w:rsidR="000319B6" w:rsidRDefault="000319B6" w:rsidP="000319B6">
      <w:pPr>
        <w:tabs>
          <w:tab w:val="left" w:pos="2835"/>
          <w:tab w:val="left" w:pos="5954"/>
        </w:tabs>
        <w:spacing w:line="276" w:lineRule="auto"/>
        <w:ind w:left="-426"/>
        <w:jc w:val="both"/>
        <w:rPr>
          <w:sz w:val="22"/>
          <w:szCs w:val="22"/>
          <w:lang w:val="en-US"/>
        </w:rPr>
      </w:pPr>
    </w:p>
    <w:p w14:paraId="42E0E6F3" w14:textId="2148E39B" w:rsidR="000319B6" w:rsidRPr="00B857A6" w:rsidRDefault="000319B6" w:rsidP="000319B6">
      <w:pPr>
        <w:tabs>
          <w:tab w:val="left" w:pos="2835"/>
          <w:tab w:val="left" w:pos="5954"/>
        </w:tabs>
        <w:spacing w:line="276" w:lineRule="auto"/>
        <w:jc w:val="both"/>
        <w:rPr>
          <w:b/>
          <w:sz w:val="22"/>
          <w:szCs w:val="22"/>
          <w:lang w:val="en-US"/>
        </w:rPr>
      </w:pPr>
      <w:r>
        <w:rPr>
          <w:noProof/>
          <w:lang w:val="en-US"/>
        </w:rPr>
        <mc:AlternateContent>
          <mc:Choice Requires="wps">
            <w:drawing>
              <wp:anchor distT="0" distB="0" distL="114300" distR="114300" simplePos="0" relativeHeight="251659264" behindDoc="0" locked="0" layoutInCell="0" allowOverlap="1" wp14:anchorId="049B2973" wp14:editId="045075CC">
                <wp:simplePos x="0" y="0"/>
                <wp:positionH relativeFrom="column">
                  <wp:posOffset>3600450</wp:posOffset>
                </wp:positionH>
                <wp:positionV relativeFrom="paragraph">
                  <wp:posOffset>5715</wp:posOffset>
                </wp:positionV>
                <wp:extent cx="2667000" cy="2171700"/>
                <wp:effectExtent l="0" t="0" r="25400" b="3810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171700"/>
                        </a:xfrm>
                        <a:prstGeom prst="rect">
                          <a:avLst/>
                        </a:prstGeom>
                        <a:solidFill>
                          <a:srgbClr val="FFFFFF"/>
                        </a:solidFill>
                        <a:ln w="0">
                          <a:solidFill>
                            <a:schemeClr val="tx1">
                              <a:alpha val="53000"/>
                            </a:schemeClr>
                          </a:solidFill>
                          <a:miter lim="800000"/>
                          <a:headEnd/>
                          <a:tailEnd/>
                        </a:ln>
                        <a:extLst/>
                      </wps:spPr>
                      <wps:txbx>
                        <w:txbxContent>
                          <w:p w14:paraId="6E23B33E" w14:textId="77777777" w:rsidR="000319B6" w:rsidRPr="00DC1D7F" w:rsidRDefault="000319B6" w:rsidP="000319B6">
                            <w:pPr>
                              <w:rPr>
                                <w:rFonts w:ascii="Times New Roman" w:hAnsi="Times New Roman"/>
                                <w:sz w:val="22"/>
                                <w:szCs w:val="22"/>
                              </w:rPr>
                            </w:pPr>
                            <w:r w:rsidRPr="00DC1D7F">
                              <w:rPr>
                                <w:rFonts w:ascii="Times New Roman" w:hAnsi="Times New Roman"/>
                                <w:sz w:val="22"/>
                                <w:szCs w:val="22"/>
                              </w:rPr>
                              <w:t xml:space="preserve">Vejleder (ikke part i aftalen): </w:t>
                            </w:r>
                          </w:p>
                          <w:p w14:paraId="6AA04A4E" w14:textId="77777777" w:rsidR="000319B6" w:rsidRDefault="000319B6" w:rsidP="000319B6">
                            <w:pPr>
                              <w:rPr>
                                <w:rFonts w:ascii="Times New Roman" w:hAnsi="Times New Roman"/>
                                <w:i/>
                                <w:sz w:val="22"/>
                                <w:szCs w:val="22"/>
                              </w:rPr>
                            </w:pPr>
                            <w:r w:rsidRPr="00DC1D7F">
                              <w:rPr>
                                <w:rFonts w:ascii="Times New Roman" w:hAnsi="Times New Roman"/>
                                <w:i/>
                                <w:sz w:val="22"/>
                                <w:szCs w:val="22"/>
                              </w:rPr>
                              <w:t>Jeg bekræfter hermed at have læst og er in</w:t>
                            </w:r>
                            <w:r w:rsidRPr="00DC1D7F">
                              <w:rPr>
                                <w:rFonts w:ascii="Times New Roman" w:hAnsi="Times New Roman"/>
                                <w:i/>
                                <w:sz w:val="22"/>
                                <w:szCs w:val="22"/>
                              </w:rPr>
                              <w:t>d</w:t>
                            </w:r>
                            <w:r w:rsidRPr="00DC1D7F">
                              <w:rPr>
                                <w:rFonts w:ascii="Times New Roman" w:hAnsi="Times New Roman"/>
                                <w:i/>
                                <w:sz w:val="22"/>
                                <w:szCs w:val="22"/>
                              </w:rPr>
                              <w:t>forstået med vilkårene i denne aftale</w:t>
                            </w:r>
                          </w:p>
                          <w:p w14:paraId="4355F366" w14:textId="77777777" w:rsidR="000319B6" w:rsidRPr="00DC1D7F" w:rsidRDefault="000319B6" w:rsidP="000319B6">
                            <w:pPr>
                              <w:rPr>
                                <w:rFonts w:ascii="Times New Roman" w:hAnsi="Times New Roman"/>
                                <w:i/>
                                <w:sz w:val="22"/>
                                <w:szCs w:val="22"/>
                              </w:rPr>
                            </w:pPr>
                          </w:p>
                          <w:p w14:paraId="224F8B0C" w14:textId="3ED264D5" w:rsidR="000319B6" w:rsidRPr="00DC1D7F" w:rsidRDefault="000319B6" w:rsidP="000319B6">
                            <w:pPr>
                              <w:rPr>
                                <w:rFonts w:ascii="Times New Roman" w:hAnsi="Times New Roman"/>
                                <w:sz w:val="22"/>
                                <w:szCs w:val="22"/>
                              </w:rPr>
                            </w:pPr>
                            <w:r w:rsidRPr="00DC1D7F">
                              <w:rPr>
                                <w:rFonts w:ascii="Times New Roman" w:hAnsi="Times New Roman"/>
                                <w:sz w:val="22"/>
                                <w:szCs w:val="22"/>
                              </w:rPr>
                              <w:t>Sted og dato</w:t>
                            </w:r>
                            <w:r>
                              <w:rPr>
                                <w:rFonts w:ascii="Times New Roman" w:hAnsi="Times New Roman"/>
                                <w:sz w:val="22"/>
                                <w:szCs w:val="22"/>
                              </w:rPr>
                              <w:t>:___________________</w:t>
                            </w:r>
                          </w:p>
                          <w:p w14:paraId="78F32028" w14:textId="77777777" w:rsidR="000319B6" w:rsidRPr="00DC1D7F" w:rsidRDefault="000319B6" w:rsidP="000319B6">
                            <w:pPr>
                              <w:rPr>
                                <w:rFonts w:ascii="Times New Roman" w:hAnsi="Times New Roman"/>
                                <w:sz w:val="22"/>
                                <w:szCs w:val="22"/>
                                <w:u w:val="single"/>
                              </w:rPr>
                            </w:pPr>
                          </w:p>
                          <w:p w14:paraId="22259405" w14:textId="77777777" w:rsidR="000319B6" w:rsidRPr="00DC1D7F" w:rsidRDefault="000319B6" w:rsidP="000319B6">
                            <w:pPr>
                              <w:rPr>
                                <w:rFonts w:ascii="Times New Roman" w:hAnsi="Times New Roman"/>
                                <w:sz w:val="22"/>
                                <w:szCs w:val="22"/>
                                <w:u w:val="single"/>
                              </w:rPr>
                            </w:pPr>
                          </w:p>
                          <w:p w14:paraId="16AC5677" w14:textId="77777777" w:rsidR="000319B6" w:rsidRPr="00DC1D7F" w:rsidRDefault="000319B6" w:rsidP="000319B6">
                            <w:pPr>
                              <w:rPr>
                                <w:rFonts w:ascii="Times New Roman" w:hAnsi="Times New Roman"/>
                                <w:sz w:val="22"/>
                                <w:szCs w:val="22"/>
                                <w:u w:val="single"/>
                              </w:rPr>
                            </w:pPr>
                            <w:r w:rsidRPr="00DC1D7F">
                              <w:rPr>
                                <w:rFonts w:ascii="Times New Roman" w:hAnsi="Times New Roman"/>
                                <w:sz w:val="22"/>
                                <w:szCs w:val="22"/>
                                <w:u w:val="single"/>
                              </w:rPr>
                              <w:t>_______________________</w:t>
                            </w:r>
                          </w:p>
                          <w:p w14:paraId="6C7DD41E" w14:textId="77777777" w:rsidR="000319B6" w:rsidRDefault="000319B6" w:rsidP="000319B6">
                            <w:pPr>
                              <w:rPr>
                                <w:rFonts w:ascii="Times New Roman" w:hAnsi="Times New Roman"/>
                                <w:sz w:val="22"/>
                                <w:szCs w:val="22"/>
                              </w:rPr>
                            </w:pPr>
                            <w:r w:rsidRPr="00DC1D7F">
                              <w:rPr>
                                <w:rFonts w:ascii="Times New Roman" w:hAnsi="Times New Roman"/>
                                <w:sz w:val="22"/>
                                <w:szCs w:val="22"/>
                              </w:rPr>
                              <w:t>underskrift</w:t>
                            </w:r>
                          </w:p>
                          <w:p w14:paraId="30DDAD81" w14:textId="77777777" w:rsidR="000319B6" w:rsidRPr="00DC1D7F" w:rsidRDefault="000319B6" w:rsidP="000319B6">
                            <w:pPr>
                              <w:rPr>
                                <w:rFonts w:ascii="Times New Roman" w:hAnsi="Times New Roman"/>
                                <w:sz w:val="22"/>
                                <w:szCs w:val="22"/>
                              </w:rPr>
                            </w:pPr>
                          </w:p>
                          <w:p w14:paraId="323F6847" w14:textId="77777777" w:rsidR="000319B6" w:rsidRPr="00DC1D7F" w:rsidRDefault="000319B6" w:rsidP="000319B6">
                            <w:pPr>
                              <w:rPr>
                                <w:rFonts w:ascii="Times New Roman" w:hAnsi="Times New Roman"/>
                                <w:sz w:val="22"/>
                                <w:szCs w:val="22"/>
                                <w:u w:val="single"/>
                              </w:rPr>
                            </w:pPr>
                            <w:r w:rsidRPr="00DC1D7F">
                              <w:rPr>
                                <w:rFonts w:ascii="Times New Roman" w:hAnsi="Times New Roman"/>
                                <w:sz w:val="22"/>
                                <w:szCs w:val="22"/>
                                <w:u w:val="single"/>
                              </w:rPr>
                              <w:t>_______________________</w:t>
                            </w:r>
                          </w:p>
                          <w:p w14:paraId="11AC4971" w14:textId="51F26893" w:rsidR="000319B6" w:rsidRPr="00F11039" w:rsidRDefault="000319B6" w:rsidP="000319B6">
                            <w:pPr>
                              <w:rPr>
                                <w:rFonts w:ascii="Times New Roman" w:hAnsi="Times New Roman"/>
                                <w:sz w:val="22"/>
                                <w:szCs w:val="22"/>
                                <w:lang w:val="en-US"/>
                              </w:rPr>
                            </w:pPr>
                            <w:proofErr w:type="spellStart"/>
                            <w:r>
                              <w:rPr>
                                <w:sz w:val="22"/>
                                <w:szCs w:val="22"/>
                                <w:lang w:val="en-US"/>
                              </w:rPr>
                              <w:t>Navn</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blokbogstaver</w:t>
                            </w:r>
                            <w:proofErr w:type="spellEnd"/>
                            <w:r>
                              <w:rPr>
                                <w:sz w:val="22"/>
                                <w:szCs w:val="22"/>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45pt;width:210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" o:allowincell="f" strokecolor="black [3213]" strokeweight="0">
                <v:stroke opacity="34695f"/>
                <v:textbox inset="0,0,0,0">
                  <w:txbxContent>
                    <w:p w14:paraId="6E23B33E" w14:textId="77777777" w:rsidR="000319B6" w:rsidRPr="00DC1D7F" w:rsidRDefault="000319B6" w:rsidP="000319B6">
                      <w:pPr>
                        <w:rPr>
                          <w:rFonts w:ascii="Times New Roman" w:hAnsi="Times New Roman"/>
                          <w:sz w:val="22"/>
                          <w:szCs w:val="22"/>
                        </w:rPr>
                      </w:pPr>
                      <w:r w:rsidRPr="00DC1D7F">
                        <w:rPr>
                          <w:rFonts w:ascii="Times New Roman" w:hAnsi="Times New Roman"/>
                          <w:sz w:val="22"/>
                          <w:szCs w:val="22"/>
                        </w:rPr>
                        <w:t xml:space="preserve">Vejleder (ikke part i aftalen): </w:t>
                      </w:r>
                    </w:p>
                    <w:p w14:paraId="6AA04A4E" w14:textId="77777777" w:rsidR="000319B6" w:rsidRDefault="000319B6" w:rsidP="000319B6">
                      <w:pPr>
                        <w:rPr>
                          <w:rFonts w:ascii="Times New Roman" w:hAnsi="Times New Roman"/>
                          <w:i/>
                          <w:sz w:val="22"/>
                          <w:szCs w:val="22"/>
                        </w:rPr>
                      </w:pPr>
                      <w:r w:rsidRPr="00DC1D7F">
                        <w:rPr>
                          <w:rFonts w:ascii="Times New Roman" w:hAnsi="Times New Roman"/>
                          <w:i/>
                          <w:sz w:val="22"/>
                          <w:szCs w:val="22"/>
                        </w:rPr>
                        <w:t>Jeg bekræfter hermed at have læst og er in</w:t>
                      </w:r>
                      <w:r w:rsidRPr="00DC1D7F">
                        <w:rPr>
                          <w:rFonts w:ascii="Times New Roman" w:hAnsi="Times New Roman"/>
                          <w:i/>
                          <w:sz w:val="22"/>
                          <w:szCs w:val="22"/>
                        </w:rPr>
                        <w:t>d</w:t>
                      </w:r>
                      <w:r w:rsidRPr="00DC1D7F">
                        <w:rPr>
                          <w:rFonts w:ascii="Times New Roman" w:hAnsi="Times New Roman"/>
                          <w:i/>
                          <w:sz w:val="22"/>
                          <w:szCs w:val="22"/>
                        </w:rPr>
                        <w:t>forstået med vilkårene i denne aftale</w:t>
                      </w:r>
                    </w:p>
                    <w:p w14:paraId="4355F366" w14:textId="77777777" w:rsidR="000319B6" w:rsidRPr="00DC1D7F" w:rsidRDefault="000319B6" w:rsidP="000319B6">
                      <w:pPr>
                        <w:rPr>
                          <w:rFonts w:ascii="Times New Roman" w:hAnsi="Times New Roman"/>
                          <w:i/>
                          <w:sz w:val="22"/>
                          <w:szCs w:val="22"/>
                        </w:rPr>
                      </w:pPr>
                    </w:p>
                    <w:p w14:paraId="224F8B0C" w14:textId="3ED264D5" w:rsidR="000319B6" w:rsidRPr="00DC1D7F" w:rsidRDefault="000319B6" w:rsidP="000319B6">
                      <w:pPr>
                        <w:rPr>
                          <w:rFonts w:ascii="Times New Roman" w:hAnsi="Times New Roman"/>
                          <w:sz w:val="22"/>
                          <w:szCs w:val="22"/>
                        </w:rPr>
                      </w:pPr>
                      <w:r w:rsidRPr="00DC1D7F">
                        <w:rPr>
                          <w:rFonts w:ascii="Times New Roman" w:hAnsi="Times New Roman"/>
                          <w:sz w:val="22"/>
                          <w:szCs w:val="22"/>
                        </w:rPr>
                        <w:t>Sted og dato</w:t>
                      </w:r>
                      <w:r>
                        <w:rPr>
                          <w:rFonts w:ascii="Times New Roman" w:hAnsi="Times New Roman"/>
                          <w:sz w:val="22"/>
                          <w:szCs w:val="22"/>
                        </w:rPr>
                        <w:t>:___________________</w:t>
                      </w:r>
                    </w:p>
                    <w:p w14:paraId="78F32028" w14:textId="77777777" w:rsidR="000319B6" w:rsidRPr="00DC1D7F" w:rsidRDefault="000319B6" w:rsidP="000319B6">
                      <w:pPr>
                        <w:rPr>
                          <w:rFonts w:ascii="Times New Roman" w:hAnsi="Times New Roman"/>
                          <w:sz w:val="22"/>
                          <w:szCs w:val="22"/>
                          <w:u w:val="single"/>
                        </w:rPr>
                      </w:pPr>
                    </w:p>
                    <w:p w14:paraId="22259405" w14:textId="77777777" w:rsidR="000319B6" w:rsidRPr="00DC1D7F" w:rsidRDefault="000319B6" w:rsidP="000319B6">
                      <w:pPr>
                        <w:rPr>
                          <w:rFonts w:ascii="Times New Roman" w:hAnsi="Times New Roman"/>
                          <w:sz w:val="22"/>
                          <w:szCs w:val="22"/>
                          <w:u w:val="single"/>
                        </w:rPr>
                      </w:pPr>
                    </w:p>
                    <w:p w14:paraId="16AC5677" w14:textId="77777777" w:rsidR="000319B6" w:rsidRPr="00DC1D7F" w:rsidRDefault="000319B6" w:rsidP="000319B6">
                      <w:pPr>
                        <w:rPr>
                          <w:rFonts w:ascii="Times New Roman" w:hAnsi="Times New Roman"/>
                          <w:sz w:val="22"/>
                          <w:szCs w:val="22"/>
                          <w:u w:val="single"/>
                        </w:rPr>
                      </w:pPr>
                      <w:r w:rsidRPr="00DC1D7F">
                        <w:rPr>
                          <w:rFonts w:ascii="Times New Roman" w:hAnsi="Times New Roman"/>
                          <w:sz w:val="22"/>
                          <w:szCs w:val="22"/>
                          <w:u w:val="single"/>
                        </w:rPr>
                        <w:t>_______________________</w:t>
                      </w:r>
                    </w:p>
                    <w:p w14:paraId="6C7DD41E" w14:textId="77777777" w:rsidR="000319B6" w:rsidRDefault="000319B6" w:rsidP="000319B6">
                      <w:pPr>
                        <w:rPr>
                          <w:rFonts w:ascii="Times New Roman" w:hAnsi="Times New Roman"/>
                          <w:sz w:val="22"/>
                          <w:szCs w:val="22"/>
                        </w:rPr>
                      </w:pPr>
                      <w:r w:rsidRPr="00DC1D7F">
                        <w:rPr>
                          <w:rFonts w:ascii="Times New Roman" w:hAnsi="Times New Roman"/>
                          <w:sz w:val="22"/>
                          <w:szCs w:val="22"/>
                        </w:rPr>
                        <w:t>underskrift</w:t>
                      </w:r>
                    </w:p>
                    <w:p w14:paraId="30DDAD81" w14:textId="77777777" w:rsidR="000319B6" w:rsidRPr="00DC1D7F" w:rsidRDefault="000319B6" w:rsidP="000319B6">
                      <w:pPr>
                        <w:rPr>
                          <w:rFonts w:ascii="Times New Roman" w:hAnsi="Times New Roman"/>
                          <w:sz w:val="22"/>
                          <w:szCs w:val="22"/>
                        </w:rPr>
                      </w:pPr>
                    </w:p>
                    <w:p w14:paraId="323F6847" w14:textId="77777777" w:rsidR="000319B6" w:rsidRPr="00DC1D7F" w:rsidRDefault="000319B6" w:rsidP="000319B6">
                      <w:pPr>
                        <w:rPr>
                          <w:rFonts w:ascii="Times New Roman" w:hAnsi="Times New Roman"/>
                          <w:sz w:val="22"/>
                          <w:szCs w:val="22"/>
                          <w:u w:val="single"/>
                        </w:rPr>
                      </w:pPr>
                      <w:r w:rsidRPr="00DC1D7F">
                        <w:rPr>
                          <w:rFonts w:ascii="Times New Roman" w:hAnsi="Times New Roman"/>
                          <w:sz w:val="22"/>
                          <w:szCs w:val="22"/>
                          <w:u w:val="single"/>
                        </w:rPr>
                        <w:t>_______________________</w:t>
                      </w:r>
                    </w:p>
                    <w:p w14:paraId="11AC4971" w14:textId="51F26893" w:rsidR="000319B6" w:rsidRPr="00F11039" w:rsidRDefault="000319B6" w:rsidP="000319B6">
                      <w:pPr>
                        <w:rPr>
                          <w:rFonts w:ascii="Times New Roman" w:hAnsi="Times New Roman"/>
                          <w:sz w:val="22"/>
                          <w:szCs w:val="22"/>
                          <w:lang w:val="en-US"/>
                        </w:rPr>
                      </w:pPr>
                      <w:proofErr w:type="spellStart"/>
                      <w:r>
                        <w:rPr>
                          <w:sz w:val="22"/>
                          <w:szCs w:val="22"/>
                          <w:lang w:val="en-US"/>
                        </w:rPr>
                        <w:t>Navn</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blokbogstaver</w:t>
                      </w:r>
                      <w:proofErr w:type="spellEnd"/>
                      <w:r>
                        <w:rPr>
                          <w:sz w:val="22"/>
                          <w:szCs w:val="22"/>
                          <w:lang w:val="en-US"/>
                        </w:rPr>
                        <w:t xml:space="preserve">                                           </w:t>
                      </w:r>
                    </w:p>
                  </w:txbxContent>
                </v:textbox>
              </v:rect>
            </w:pict>
          </mc:Fallback>
        </mc:AlternateContent>
      </w:r>
      <w:r>
        <w:rPr>
          <w:b/>
          <w:sz w:val="22"/>
          <w:szCs w:val="22"/>
          <w:lang w:val="en-US"/>
        </w:rPr>
        <w:t xml:space="preserve">Aarhus </w:t>
      </w:r>
      <w:proofErr w:type="spellStart"/>
      <w:r>
        <w:rPr>
          <w:b/>
          <w:sz w:val="22"/>
          <w:szCs w:val="22"/>
          <w:lang w:val="en-US"/>
        </w:rPr>
        <w:t>Universitet</w:t>
      </w:r>
      <w:proofErr w:type="spellEnd"/>
      <w:r>
        <w:rPr>
          <w:b/>
          <w:sz w:val="22"/>
          <w:szCs w:val="22"/>
          <w:lang w:val="en-US"/>
        </w:rPr>
        <w:t xml:space="preserve">, </w:t>
      </w:r>
      <w:proofErr w:type="spellStart"/>
      <w:r>
        <w:rPr>
          <w:b/>
          <w:sz w:val="22"/>
          <w:szCs w:val="22"/>
          <w:lang w:val="en-US"/>
        </w:rPr>
        <w:t>Institut</w:t>
      </w:r>
      <w:proofErr w:type="spellEnd"/>
      <w:r>
        <w:rPr>
          <w:b/>
          <w:sz w:val="22"/>
          <w:szCs w:val="22"/>
          <w:lang w:val="en-US"/>
        </w:rPr>
        <w:t xml:space="preserve"> for </w:t>
      </w:r>
      <w:proofErr w:type="spellStart"/>
      <w:r>
        <w:rPr>
          <w:b/>
          <w:sz w:val="22"/>
          <w:szCs w:val="22"/>
          <w:lang w:val="en-US"/>
        </w:rPr>
        <w:t>Datalogi</w:t>
      </w:r>
      <w:proofErr w:type="spellEnd"/>
    </w:p>
    <w:p w14:paraId="4908D244" w14:textId="77777777" w:rsidR="000319B6" w:rsidRPr="006D5D17" w:rsidRDefault="000319B6" w:rsidP="000319B6">
      <w:pPr>
        <w:tabs>
          <w:tab w:val="left" w:pos="2835"/>
          <w:tab w:val="left" w:pos="5954"/>
        </w:tabs>
        <w:spacing w:line="276" w:lineRule="auto"/>
        <w:ind w:hanging="426"/>
        <w:jc w:val="both"/>
        <w:rPr>
          <w:sz w:val="22"/>
          <w:szCs w:val="22"/>
          <w:lang w:val="en-US"/>
        </w:rPr>
      </w:pPr>
    </w:p>
    <w:p w14:paraId="72775A4F" w14:textId="4051E848" w:rsidR="000319B6" w:rsidRDefault="000319B6" w:rsidP="000319B6">
      <w:pPr>
        <w:tabs>
          <w:tab w:val="left" w:pos="2835"/>
          <w:tab w:val="left" w:pos="5954"/>
        </w:tabs>
        <w:spacing w:line="276" w:lineRule="auto"/>
        <w:ind w:left="-426" w:firstLine="426"/>
        <w:jc w:val="both"/>
        <w:rPr>
          <w:sz w:val="22"/>
          <w:szCs w:val="22"/>
          <w:lang w:val="en-US"/>
        </w:rPr>
      </w:pPr>
      <w:r w:rsidRPr="000319B6">
        <w:rPr>
          <w:rFonts w:ascii="Times New Roman" w:hAnsi="Times New Roman"/>
          <w:sz w:val="22"/>
          <w:szCs w:val="22"/>
        </w:rPr>
        <w:t xml:space="preserve"> </w:t>
      </w:r>
      <w:r w:rsidRPr="0025642B">
        <w:rPr>
          <w:rFonts w:ascii="Times New Roman" w:hAnsi="Times New Roman"/>
          <w:sz w:val="22"/>
          <w:szCs w:val="22"/>
        </w:rPr>
        <w:t>Sted og dato</w:t>
      </w:r>
      <w:r>
        <w:rPr>
          <w:sz w:val="22"/>
          <w:szCs w:val="22"/>
          <w:lang w:val="en-US"/>
        </w:rPr>
        <w:t>:________________</w:t>
      </w:r>
    </w:p>
    <w:p w14:paraId="67D08035" w14:textId="77777777" w:rsidR="000319B6" w:rsidRDefault="000319B6" w:rsidP="000319B6">
      <w:pPr>
        <w:tabs>
          <w:tab w:val="left" w:pos="2835"/>
          <w:tab w:val="left" w:pos="5954"/>
        </w:tabs>
        <w:spacing w:line="276" w:lineRule="auto"/>
        <w:ind w:left="-426"/>
        <w:jc w:val="both"/>
        <w:rPr>
          <w:sz w:val="22"/>
          <w:szCs w:val="22"/>
          <w:lang w:val="en-US"/>
        </w:rPr>
      </w:pPr>
    </w:p>
    <w:p w14:paraId="44D366AB" w14:textId="77777777" w:rsidR="000319B6" w:rsidRDefault="000319B6" w:rsidP="000319B6">
      <w:pPr>
        <w:tabs>
          <w:tab w:val="left" w:pos="2835"/>
          <w:tab w:val="left" w:pos="5954"/>
        </w:tabs>
        <w:spacing w:line="276" w:lineRule="auto"/>
        <w:ind w:left="-426"/>
        <w:jc w:val="both"/>
        <w:rPr>
          <w:sz w:val="22"/>
          <w:szCs w:val="22"/>
        </w:rPr>
      </w:pPr>
    </w:p>
    <w:p w14:paraId="7D1679CC" w14:textId="77777777" w:rsidR="000319B6" w:rsidRDefault="000319B6" w:rsidP="000319B6">
      <w:pPr>
        <w:tabs>
          <w:tab w:val="left" w:pos="2835"/>
          <w:tab w:val="left" w:pos="5954"/>
        </w:tabs>
        <w:spacing w:line="276" w:lineRule="auto"/>
        <w:ind w:left="-426" w:firstLine="426"/>
        <w:jc w:val="both"/>
        <w:rPr>
          <w:sz w:val="22"/>
          <w:szCs w:val="22"/>
        </w:rPr>
      </w:pPr>
      <w:r>
        <w:rPr>
          <w:sz w:val="22"/>
          <w:szCs w:val="22"/>
        </w:rPr>
        <w:t xml:space="preserve">__________________                                      </w:t>
      </w:r>
    </w:p>
    <w:p w14:paraId="624B727B" w14:textId="62B9ED35" w:rsidR="000319B6" w:rsidRDefault="000319B6" w:rsidP="000319B6">
      <w:pPr>
        <w:tabs>
          <w:tab w:val="left" w:pos="2835"/>
          <w:tab w:val="left" w:pos="5954"/>
        </w:tabs>
        <w:spacing w:line="276" w:lineRule="auto"/>
        <w:ind w:left="-426" w:firstLine="426"/>
        <w:jc w:val="both"/>
        <w:rPr>
          <w:sz w:val="22"/>
          <w:szCs w:val="22"/>
          <w:lang w:val="en-US"/>
        </w:rPr>
      </w:pPr>
      <w:r>
        <w:rPr>
          <w:sz w:val="22"/>
          <w:szCs w:val="22"/>
        </w:rPr>
        <w:t>Underskrift</w:t>
      </w:r>
      <w:r>
        <w:rPr>
          <w:sz w:val="22"/>
          <w:szCs w:val="22"/>
        </w:rPr>
        <w:t xml:space="preserve"> </w:t>
      </w:r>
      <w:r>
        <w:rPr>
          <w:sz w:val="22"/>
          <w:szCs w:val="22"/>
        </w:rPr>
        <w:tab/>
        <w:t xml:space="preserve">                        </w:t>
      </w:r>
    </w:p>
    <w:p w14:paraId="0373BDC4" w14:textId="77777777" w:rsidR="000319B6" w:rsidRDefault="000319B6" w:rsidP="000319B6">
      <w:pPr>
        <w:tabs>
          <w:tab w:val="left" w:pos="2835"/>
          <w:tab w:val="left" w:pos="5954"/>
        </w:tabs>
        <w:spacing w:line="276" w:lineRule="auto"/>
        <w:ind w:firstLine="426"/>
        <w:jc w:val="both"/>
        <w:rPr>
          <w:sz w:val="22"/>
          <w:szCs w:val="22"/>
          <w:lang w:val="en-US"/>
        </w:rPr>
      </w:pPr>
    </w:p>
    <w:p w14:paraId="5DF8E25C" w14:textId="28731B2B" w:rsidR="000319B6" w:rsidRDefault="000319B6" w:rsidP="000319B6">
      <w:pPr>
        <w:tabs>
          <w:tab w:val="left" w:pos="2835"/>
          <w:tab w:val="left" w:pos="5954"/>
        </w:tabs>
        <w:spacing w:line="276" w:lineRule="auto"/>
        <w:ind w:left="-426" w:firstLine="426"/>
        <w:jc w:val="both"/>
        <w:rPr>
          <w:sz w:val="22"/>
          <w:szCs w:val="22"/>
          <w:lang w:val="en-US"/>
        </w:rPr>
      </w:pPr>
      <w:r>
        <w:rPr>
          <w:sz w:val="22"/>
          <w:szCs w:val="22"/>
          <w:lang w:val="en-US"/>
        </w:rPr>
        <w:t>__________________</w:t>
      </w:r>
      <w:r>
        <w:rPr>
          <w:sz w:val="22"/>
          <w:szCs w:val="22"/>
          <w:lang w:val="en-US"/>
        </w:rPr>
        <w:t>____________</w:t>
      </w:r>
      <w:r>
        <w:rPr>
          <w:sz w:val="22"/>
          <w:szCs w:val="22"/>
          <w:lang w:val="en-US"/>
        </w:rPr>
        <w:t xml:space="preserve">      </w:t>
      </w:r>
      <w:r>
        <w:rPr>
          <w:sz w:val="22"/>
          <w:szCs w:val="22"/>
          <w:lang w:val="en-US"/>
        </w:rPr>
        <w:tab/>
        <w:t xml:space="preserve">                        </w:t>
      </w:r>
      <w:r>
        <w:rPr>
          <w:sz w:val="22"/>
          <w:szCs w:val="22"/>
          <w:lang w:val="en-US"/>
        </w:rPr>
        <w:t xml:space="preserve"> </w:t>
      </w:r>
    </w:p>
    <w:p w14:paraId="03BAB2F1" w14:textId="3010C26F" w:rsidR="000319B6" w:rsidRPr="000319B6" w:rsidRDefault="000319B6" w:rsidP="000319B6">
      <w:pPr>
        <w:tabs>
          <w:tab w:val="left" w:pos="2835"/>
          <w:tab w:val="left" w:pos="5954"/>
        </w:tabs>
        <w:spacing w:line="276" w:lineRule="auto"/>
        <w:ind w:left="-426" w:firstLine="426"/>
        <w:jc w:val="both"/>
        <w:rPr>
          <w:sz w:val="22"/>
          <w:szCs w:val="22"/>
          <w:lang w:val="en-US"/>
        </w:rPr>
      </w:pPr>
      <w:proofErr w:type="spellStart"/>
      <w:r>
        <w:rPr>
          <w:sz w:val="22"/>
          <w:szCs w:val="22"/>
          <w:lang w:val="en-US"/>
        </w:rPr>
        <w:t>Navn</w:t>
      </w:r>
      <w:proofErr w:type="spellEnd"/>
      <w:r>
        <w:rPr>
          <w:sz w:val="22"/>
          <w:szCs w:val="22"/>
          <w:lang w:val="en-US"/>
        </w:rPr>
        <w:t xml:space="preserve"> </w:t>
      </w:r>
      <w:proofErr w:type="spellStart"/>
      <w:r>
        <w:rPr>
          <w:sz w:val="22"/>
          <w:szCs w:val="22"/>
          <w:lang w:val="en-US"/>
        </w:rPr>
        <w:t>i</w:t>
      </w:r>
      <w:proofErr w:type="spellEnd"/>
      <w:r>
        <w:rPr>
          <w:sz w:val="22"/>
          <w:szCs w:val="22"/>
          <w:lang w:val="en-US"/>
        </w:rPr>
        <w:t xml:space="preserve"> </w:t>
      </w:r>
      <w:proofErr w:type="spellStart"/>
      <w:r>
        <w:rPr>
          <w:sz w:val="22"/>
          <w:szCs w:val="22"/>
          <w:lang w:val="en-US"/>
        </w:rPr>
        <w:t>blokbogstaver</w:t>
      </w:r>
      <w:proofErr w:type="spellEnd"/>
      <w:r>
        <w:rPr>
          <w:sz w:val="22"/>
          <w:szCs w:val="22"/>
          <w:lang w:val="en-US"/>
        </w:rPr>
        <w:t xml:space="preserve">                                           </w:t>
      </w:r>
    </w:p>
    <w:p w14:paraId="0BADF275" w14:textId="77777777" w:rsidR="00C723B1" w:rsidRPr="003C6E6B" w:rsidRDefault="00C723B1" w:rsidP="000319B6">
      <w:pPr>
        <w:spacing w:line="276" w:lineRule="auto"/>
        <w:jc w:val="both"/>
      </w:pPr>
    </w:p>
    <w:sectPr w:rsidR="00C723B1" w:rsidRPr="003C6E6B" w:rsidSect="008C024B">
      <w:headerReference w:type="default" r:id="rId8"/>
      <w:footerReference w:type="default" r:id="rId9"/>
      <w:headerReference w:type="first" r:id="rId10"/>
      <w:footerReference w:type="first" r:id="rId11"/>
      <w:endnotePr>
        <w:numFmt w:val="decimal"/>
      </w:endnotePr>
      <w:pgSz w:w="11907" w:h="16840" w:code="9"/>
      <w:pgMar w:top="2127" w:right="2835" w:bottom="1985" w:left="1134" w:header="567" w:footer="32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889B7" w14:textId="77777777" w:rsidR="00E1650B" w:rsidRDefault="00E1650B">
      <w:r>
        <w:separator/>
      </w:r>
    </w:p>
  </w:endnote>
  <w:endnote w:type="continuationSeparator" w:id="0">
    <w:p w14:paraId="593AE8AF" w14:textId="77777777" w:rsidR="00E1650B" w:rsidRDefault="00E1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auto"/>
    <w:pitch w:val="variable"/>
    <w:sig w:usb0="00000287" w:usb1="00000000" w:usb2="00000000" w:usb3="00000000" w:csb0="0000009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U Passata">
    <w:panose1 w:val="020B0503030502030804"/>
    <w:charset w:val="00"/>
    <w:family w:val="auto"/>
    <w:pitch w:val="variable"/>
    <w:sig w:usb0="A00000A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1222" w14:textId="77777777" w:rsidR="00E1650B" w:rsidRDefault="00E1650B">
    <w:pPr>
      <w:pStyle w:val="Footer"/>
    </w:pPr>
    <w:r>
      <w:tab/>
    </w:r>
    <w:r>
      <w:tab/>
    </w:r>
    <w:r>
      <w:tab/>
    </w:r>
    <w:r w:rsidRPr="00336DC5">
      <w:rPr>
        <w:vanish/>
      </w:rPr>
      <w:fldChar w:fldCharType="begin"/>
    </w:r>
    <w:r w:rsidRPr="00336DC5">
      <w:rPr>
        <w:vanish/>
      </w:rPr>
      <w:instrText>page</w:instrText>
    </w:r>
    <w:r w:rsidRPr="00336DC5">
      <w:rPr>
        <w:vanish/>
      </w:rPr>
      <w:fldChar w:fldCharType="separate"/>
    </w:r>
    <w:r w:rsidR="000319B6">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0319B6">
      <w:rPr>
        <w:noProof/>
        <w:vanish/>
      </w:rPr>
      <w:t>4</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0319B6">
      <w:rPr>
        <w:noProof/>
        <w:vanish/>
      </w:rPr>
      <w:t>4</w:t>
    </w:r>
    <w:r w:rsidRPr="00336DC5">
      <w:rPr>
        <w:vanish/>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ABB76" w14:textId="77777777" w:rsidR="00E1650B" w:rsidRDefault="00E1650B" w:rsidP="00467364">
    <w:pPr>
      <w:ind w:right="360"/>
    </w:pPr>
  </w:p>
  <w:p w14:paraId="2BF652C5" w14:textId="77777777" w:rsidR="00E1650B" w:rsidRDefault="00E1650B"/>
  <w:tbl>
    <w:tblPr>
      <w:tblW w:w="2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410"/>
    </w:tblGrid>
    <w:tr w:rsidR="00E1650B" w:rsidRPr="00385E94" w14:paraId="34171B8E" w14:textId="77777777" w:rsidTr="006D5D17">
      <w:trPr>
        <w:hidden/>
      </w:trPr>
      <w:tc>
        <w:tcPr>
          <w:tcW w:w="2410" w:type="dxa"/>
        </w:tcPr>
        <w:p w14:paraId="23D20C2F" w14:textId="77777777" w:rsidR="00E1650B" w:rsidRPr="006D5D17" w:rsidRDefault="00E1650B" w:rsidP="008C1273">
          <w:pPr>
            <w:pStyle w:val="Template-Companyname"/>
            <w:rPr>
              <w:vanish/>
            </w:rPr>
          </w:pPr>
          <w:bookmarkStart w:id="71" w:name="bmkSecundaryLogo"/>
          <w:bookmarkStart w:id="72" w:name="SD_OFF_Name"/>
          <w:bookmarkStart w:id="73" w:name="HIF_SD_OFF_Name"/>
          <w:bookmarkEnd w:id="71"/>
          <w:bookmarkEnd w:id="72"/>
        </w:p>
        <w:p w14:paraId="4C2A3EE4" w14:textId="77777777" w:rsidR="00E1650B" w:rsidRPr="009224E3" w:rsidRDefault="00E1650B" w:rsidP="00213BCF">
          <w:pPr>
            <w:pStyle w:val="Template-Address"/>
          </w:pPr>
          <w:bookmarkStart w:id="74" w:name="AarhusUniversitet"/>
          <w:bookmarkEnd w:id="73"/>
          <w:r w:rsidRPr="009224E3">
            <w:t>Aarhus Universitet</w:t>
          </w:r>
          <w:bookmarkEnd w:id="74"/>
        </w:p>
        <w:p w14:paraId="0BBB862D" w14:textId="77777777" w:rsidR="00E1650B" w:rsidRPr="009224E3" w:rsidRDefault="00E1650B" w:rsidP="00AA0EF9">
          <w:pPr>
            <w:pStyle w:val="Template-Address"/>
          </w:pPr>
          <w:bookmarkStart w:id="75" w:name="SD_OFF_OfficeID"/>
          <w:bookmarkEnd w:id="75"/>
        </w:p>
      </w:tc>
    </w:tr>
  </w:tbl>
  <w:p w14:paraId="7588DAB1" w14:textId="77777777" w:rsidR="00E1650B" w:rsidRPr="006C3A1B" w:rsidRDefault="00E16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D8C29" w14:textId="77777777" w:rsidR="00E1650B" w:rsidRDefault="00E1650B">
      <w:r>
        <w:separator/>
      </w:r>
    </w:p>
  </w:footnote>
  <w:footnote w:type="continuationSeparator" w:id="0">
    <w:p w14:paraId="2C7E9368" w14:textId="77777777" w:rsidR="00E1650B" w:rsidRDefault="00E165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90DE5" w14:textId="77777777" w:rsidR="00E1650B" w:rsidRDefault="008C024B">
    <w:pPr>
      <w:pStyle w:val="Header"/>
    </w:pPr>
    <w:r>
      <w:rPr>
        <w:noProof/>
        <w:lang w:val="en-US"/>
      </w:rPr>
      <mc:AlternateContent>
        <mc:Choice Requires="wps">
          <w:drawing>
            <wp:anchor distT="0" distB="0" distL="114300" distR="114300" simplePos="0" relativeHeight="251660288" behindDoc="0" locked="0" layoutInCell="1" allowOverlap="1" wp14:anchorId="27133AEE" wp14:editId="27C879AE">
              <wp:simplePos x="0" y="0"/>
              <wp:positionH relativeFrom="page">
                <wp:posOffset>1468755</wp:posOffset>
              </wp:positionH>
              <wp:positionV relativeFrom="page">
                <wp:posOffset>363220</wp:posOffset>
              </wp:positionV>
              <wp:extent cx="5400040" cy="739140"/>
              <wp:effectExtent l="0" t="0" r="1905" b="2540"/>
              <wp:wrapNone/>
              <wp:docPr id="14" name="LogoNavn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609F" w14:textId="77777777" w:rsidR="00E1650B" w:rsidRPr="009224E3" w:rsidRDefault="00E1650B" w:rsidP="00DB449D">
                          <w:pPr>
                            <w:pStyle w:val="Template-Parentlogoname"/>
                          </w:pPr>
                          <w:bookmarkStart w:id="1" w:name="SD_OFF_Parent02"/>
                          <w:r>
                            <w:t>Aarhus</w:t>
                          </w:r>
                          <w:r>
                            <w:br/>
                            <w:t>University</w:t>
                          </w:r>
                          <w:bookmarkEnd w:id="1"/>
                        </w:p>
                        <w:p w14:paraId="0CD67B9F" w14:textId="77777777" w:rsidR="00E1650B" w:rsidRPr="009224E3" w:rsidRDefault="00E1650B" w:rsidP="00DB449D">
                          <w:pPr>
                            <w:pStyle w:val="Template-Unitnamelogoname"/>
                          </w:pPr>
                          <w:bookmarkStart w:id="2" w:name="SD_OFF_UnitName02"/>
                          <w:r>
                            <w:t>Department of Computer Science</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ogoNavnHide" o:spid="_x0000_s1027" type="#_x0000_t202" style="position:absolute;margin-left:115.65pt;margin-top:28.6pt;width:425.2pt;height:5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" filled="f" stroked="f">
              <v:textbox inset="0,0,0,0">
                <w:txbxContent>
                  <w:p w14:paraId="3D9B609F" w14:textId="77777777" w:rsidR="00E1650B" w:rsidRPr="009224E3" w:rsidRDefault="00E1650B" w:rsidP="00DB449D">
                    <w:pPr>
                      <w:pStyle w:val="Template-Parentlogoname"/>
                    </w:pPr>
                    <w:bookmarkStart w:id="3" w:name="SD_OFF_Parent02"/>
                    <w:r>
                      <w:t>Aarhus</w:t>
                    </w:r>
                    <w:r>
                      <w:br/>
                      <w:t>University</w:t>
                    </w:r>
                    <w:bookmarkEnd w:id="3"/>
                  </w:p>
                  <w:p w14:paraId="0CD67B9F" w14:textId="77777777" w:rsidR="00E1650B" w:rsidRPr="009224E3" w:rsidRDefault="00E1650B" w:rsidP="00DB449D">
                    <w:pPr>
                      <w:pStyle w:val="Template-Unitnamelogoname"/>
                    </w:pPr>
                    <w:bookmarkStart w:id="4" w:name="SD_OFF_UnitName02"/>
                    <w:r>
                      <w:t>Department of Computer Science</w:t>
                    </w:r>
                    <w:bookmarkEnd w:id="4"/>
                  </w:p>
                </w:txbxContent>
              </v:textbox>
              <w10:wrap anchorx="page" anchory="page"/>
            </v:shape>
          </w:pict>
        </mc:Fallback>
      </mc:AlternateContent>
    </w:r>
    <w:r>
      <w:rPr>
        <w:noProof/>
        <w:lang w:val="en-US"/>
      </w:rPr>
      <mc:AlternateContent>
        <mc:Choice Requires="wpg">
          <w:drawing>
            <wp:anchor distT="0" distB="0" distL="114300" distR="114300" simplePos="0" relativeHeight="251661312" behindDoc="0" locked="0" layoutInCell="1" allowOverlap="1" wp14:anchorId="50F0CB0C" wp14:editId="40AA6619">
              <wp:simplePos x="0" y="0"/>
              <wp:positionH relativeFrom="page">
                <wp:posOffset>720090</wp:posOffset>
              </wp:positionH>
              <wp:positionV relativeFrom="page">
                <wp:posOffset>360045</wp:posOffset>
              </wp:positionV>
              <wp:extent cx="609600" cy="304800"/>
              <wp:effectExtent l="0" t="4445" r="3810" b="0"/>
              <wp:wrapNone/>
              <wp:docPr id="9" name="LogoCanvasHide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 cy="304800"/>
                        <a:chOff x="3544" y="573"/>
                        <a:chExt cx="960" cy="480"/>
                      </a:xfrm>
                    </wpg:grpSpPr>
                    <wps:wsp>
                      <wps:cNvPr id="10" name="AutoShape 32"/>
                      <wps:cNvSpPr>
                        <a:spLocks noChangeAspect="1" noChangeArrowheads="1" noTextEdit="1"/>
                      </wps:cNvSpPr>
                      <wps:spPr bwMode="auto">
                        <a:xfrm>
                          <a:off x="3544" y="573"/>
                          <a:ext cx="960" cy="480"/>
                        </a:xfrm>
                        <a:prstGeom prst="rect">
                          <a:avLst/>
                        </a:prstGeom>
                        <a:noFill/>
                        <a:ln>
                          <a:noFill/>
                        </a:ln>
                        <a:extLst>
                          <a:ext uri="{909E8E84-426E-40dd-AFC4-6F175D3DCCD1}">
                            <a14:hiddenFill xmlns:a14="http://schemas.microsoft.com/office/drawing/2010/main">
                              <a:solidFill>
                                <a:srgbClr val="03428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33"/>
                      <wps:cNvSpPr>
                        <a:spLocks/>
                      </wps:cNvSpPr>
                      <wps:spPr bwMode="auto">
                        <a:xfrm>
                          <a:off x="4024" y="813"/>
                          <a:ext cx="480" cy="24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4"/>
                      <wps:cNvSpPr>
                        <a:spLocks/>
                      </wps:cNvSpPr>
                      <wps:spPr bwMode="auto">
                        <a:xfrm>
                          <a:off x="3544" y="573"/>
                          <a:ext cx="480" cy="48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CanvasHide02" o:spid="_x0000_s1026" style="position:absolute;margin-left:56.7pt;margin-top:28.35pt;width:48pt;height:24pt;z-index:251661312;mso-position-horizontal-relative:page;mso-position-vertical-relative:page" coordorigin="3544,573" coordsize="96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">
              <o:lock v:ext="edit" aspectratio="t"/>
              <v:rect id="AutoShape 32" o:spid="_x0000_s1027" style="position:absolute;left:3544;top:573;width:9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smLxAAA&#10;ANsAAAAPAAAAZHJzL2Rvd25yZXYueG1sRI9Ba8JAEIXvhf6HZQre6kaxVqKriKAo9NCmPXgcdsck&#10;mJ0N2TXGf985FHqb4b1575vVZvCN6qmLdWADk3EGitgGV3Np4Od7/7oAFROywyYwGXhQhM36+WmF&#10;uQt3/qK+SKWSEI45GqhSanOto63IYxyHlli0S+g8Jlm7UrsO7xLuGz3Nsrn2WLM0VNjSriJ7LW7e&#10;gL/uzv0n24+3xZyKdxuPp9NhZszoZdguQSUa0r/57/roBF/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NbJi8QAAADbAAAADwAAAAAAAAAAAAAAAACXAgAAZHJzL2Rv&#10;d25yZXYueG1sUEsFBgAAAAAEAAQA9QAAAIgDAAAAAA==&#10;" filled="f" fillcolor="#03428e" stroked="f">
                <o:lock v:ext="edit" aspectratio="t" text="t"/>
              </v:rect>
              <v:shape id="Freeform 33" o:spid="_x0000_s1028" style="position:absolute;left:4024;top:813;width:480;height:240;visibility:visible;mso-wrap-style:square;v-text-anchor:top" coordsize="8160,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HDPwAAA&#10;ANsAAAAPAAAAZHJzL2Rvd25yZXYueG1sRE/bisIwEH0X9h/CCPtm08oqS9coRVBkHwQvHzA2Y1ts&#10;Jt0kavfvjSD4NodzndmiN624kfONZQVZkoIgLq1uuFJwPKxG3yB8QNbYWiYF/+RhMf8YzDDX9s47&#10;uu1DJWII+xwV1CF0uZS+rMmgT2xHHLmzdQZDhK6S2uE9hptWjtN0Kg02HBtq7GhZU3nZX42C4mT/&#10;Lu43O13TTTGeLL/CutpqpT6HffEDIlAf3uKXe6Pj/Ayev8Q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LHDPwAAAANsAAAAPAAAAAAAAAAAAAAAAAJcCAABkcnMvZG93bnJl&#10;di54bWxQSwUGAAAAAAQABAD1AAAAhAMAAAAA&#10;" path="m8160,0l8155,209,8139,416,8113,620,8077,821,8033,1019,7977,1212,7913,1401,7841,1587,7759,1768,7669,1943,7571,2114,7465,2280,7352,2440,7231,2594,7103,2742,6968,2884,6827,3019,6679,3148,6525,3268,6365,3382,6200,3488,6028,3586,5853,3677,5671,3759,5487,3832,5297,3896,5103,3951,4905,3997,4703,4033,4499,4059,4291,4075,4080,4080,3871,4075,3664,4059,3460,4033,3259,3997,3062,3951,2868,3896,2679,3832,2494,3759,2313,3677,2137,3586,1967,3488,1800,3382,1640,3268,1486,3148,1338,3019,1196,2884,1061,2742,933,2594,812,2440,698,2280,592,2114,493,1943,403,1768,321,1587,248,1401,184,1212,129,1019,83,821,47,620,21,416,5,209,,,2040,,2043,104,2051,207,2064,309,2082,409,2105,507,2133,604,2164,699,2201,791,2243,881,2288,969,2337,1055,2391,1137,2448,1217,2508,1294,2572,1369,2641,1439,2711,1508,2786,1572,2863,1632,2943,1689,3025,1743,3111,1792,3199,1838,3290,1879,3381,1916,3476,1948,3573,1976,3671,1998,3771,2017,3873,2030,3976,2037,4080,2040,4186,2037,4289,2030,4392,2017,4492,1998,4591,1976,4688,1948,4784,1916,4876,1879,4966,1838,5054,1792,5140,1743,5222,1689,5303,1632,5379,1572,5454,1508,5524,1439,5592,1369,5656,1294,5716,1217,5773,1137,5826,1055,5875,969,5920,881,5961,791,5997,699,6029,604,6057,507,6079,409,6097,309,6110,207,6118,104,6120,,8160,0xe" fillcolor="#03428e" stroked="f">
                <v:path arrowok="t" o:connecttype="custom" o:connectlocs="479,24;473,60;461,93;445,124;425,153;402,178;374,199;344,216;312,229;277,237;240,240;204,237;169,229;136,216;106,199;79,178;55,153;35,124;19,93;8,60;1,24;120,0;121,18;125,36;132,52;141,67;151,81;164,92;178,103;194,111;210,116;228,119;246,120;264,118;281,113;297,105;312,96;325,85;336,72;346,57;353,41;358,24;360,6" o:connectangles="0,0,0,0,0,0,0,0,0,0,0,0,0,0,0,0,0,0,0,0,0,0,0,0,0,0,0,0,0,0,0,0,0,0,0,0,0,0,0,0,0,0,0"/>
              </v:shape>
              <v:shape id="Freeform 34" o:spid="_x0000_s1029" style="position:absolute;left:3544;top:573;width:480;height:480;visibility:visible;mso-wrap-style:square;v-text-anchor:top" coordsize="8160,8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pbVJvQAA&#10;ANsAAAAPAAAAZHJzL2Rvd25yZXYueG1sRE9LawIxEL4X/A9hhN5qVg+trEYRQfCq7aW3YTPurm4m&#10;azLu498bodDbfHzPWW8H16iOQqw9G5jPMlDEhbc1lwZ+vg8fS1BRkC02nsnASBG2m8nbGnPrez5R&#10;d5ZSpRCOORqoRNpc61hU5DDOfEucuIsPDiXBUGobsE/hrtGLLPvUDmtODRW2tK+ouJ0fzgBFf3An&#10;CSM5PV6L7vcuX/3dmPfpsFuBEhrkX/znPto0fwGvX9IBevME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ApbVJvQAAANsAAAAPAAAAAAAAAAAAAAAAAJcCAABkcnMvZG93bnJldi54&#10;bWxQSwUGAAAAAAQABAD1AAAAgQMAAAAA&#10;" path="m2878,8160l0,8160,8160,,8160,2892,2878,8160xe" fillcolor="#03428e" stroked="f">
                <v:path arrowok="t" o:connecttype="custom" o:connectlocs="169,480;0,480;480,0;480,170;169,480" o:connectangles="0,0,0,0,0"/>
              </v:shape>
              <w10:wrap anchorx="page" anchory="page"/>
            </v:group>
          </w:pict>
        </mc:Fallback>
      </mc:AlternateContent>
    </w:r>
  </w:p>
  <w:p w14:paraId="03A7000F" w14:textId="77777777" w:rsidR="00E1650B" w:rsidRDefault="008C024B">
    <w:pPr>
      <w:pStyle w:val="Header"/>
    </w:pPr>
    <w:r>
      <w:rPr>
        <w:noProof/>
        <w:lang w:val="en-US"/>
      </w:rPr>
      <w:drawing>
        <wp:anchor distT="0" distB="0" distL="114300" distR="114300" simplePos="0" relativeHeight="251657216" behindDoc="1" locked="0" layoutInCell="1" allowOverlap="1" wp14:anchorId="641BA5A5" wp14:editId="13AE9F9C">
          <wp:simplePos x="0" y="0"/>
          <wp:positionH relativeFrom="page">
            <wp:posOffset>180340</wp:posOffset>
          </wp:positionH>
          <wp:positionV relativeFrom="page">
            <wp:posOffset>3600450</wp:posOffset>
          </wp:positionV>
          <wp:extent cx="356870" cy="3798570"/>
          <wp:effectExtent l="0" t="0" r="0" b="0"/>
          <wp:wrapNone/>
          <wp:docPr id="21"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6192" behindDoc="0" locked="0" layoutInCell="1" allowOverlap="1" wp14:anchorId="2D2DD008" wp14:editId="51928AC3">
              <wp:simplePos x="0" y="0"/>
              <wp:positionH relativeFrom="page">
                <wp:posOffset>5939790</wp:posOffset>
              </wp:positionH>
              <wp:positionV relativeFrom="page">
                <wp:posOffset>1526540</wp:posOffset>
              </wp:positionV>
              <wp:extent cx="890270" cy="1069340"/>
              <wp:effectExtent l="0" t="2540" r="254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2708" w14:textId="77777777" w:rsidR="00E1650B" w:rsidRDefault="00E1650B" w:rsidP="005C13F3">
                          <w:pPr>
                            <w:rPr>
                              <w:rStyle w:val="PageNumber"/>
                            </w:rPr>
                          </w:pPr>
                          <w:bookmarkStart w:id="5" w:name="sd_lan_page_n2"/>
                          <w:r>
                            <w:rPr>
                              <w:rStyle w:val="PageNumber"/>
                            </w:rPr>
                            <w:t>Page</w:t>
                          </w:r>
                          <w:bookmarkEnd w:id="5"/>
                          <w:r>
                            <w:rPr>
                              <w:rStyle w:val="PageNumber"/>
                            </w:rPr>
                            <w:t xml:space="preserve"> </w:t>
                          </w:r>
                          <w:r>
                            <w:rPr>
                              <w:rStyle w:val="PageNumber"/>
                            </w:rPr>
                            <w:fldChar w:fldCharType="begin"/>
                          </w:r>
                          <w:r w:rsidRPr="009F27A2">
                            <w:rPr>
                              <w:rStyle w:val="PageNumber"/>
                            </w:rPr>
                            <w:instrText xml:space="preserve"> PAGE </w:instrText>
                          </w:r>
                          <w:r>
                            <w:rPr>
                              <w:rStyle w:val="PageNumber"/>
                            </w:rPr>
                            <w:fldChar w:fldCharType="separate"/>
                          </w:r>
                          <w:r w:rsidR="000319B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w:instrText>
                          </w:r>
                          <w:r w:rsidRPr="009F27A2">
                            <w:rPr>
                              <w:rStyle w:val="PageNumber"/>
                            </w:rPr>
                            <w:instrText xml:space="preserve">PAGES </w:instrText>
                          </w:r>
                          <w:r>
                            <w:rPr>
                              <w:rStyle w:val="PageNumber"/>
                            </w:rPr>
                            <w:fldChar w:fldCharType="separate"/>
                          </w:r>
                          <w:r w:rsidR="000319B6">
                            <w:rPr>
                              <w:rStyle w:val="PageNumber"/>
                              <w:noProof/>
                            </w:rPr>
                            <w:t>4</w:t>
                          </w:r>
                          <w:r>
                            <w:rPr>
                              <w:rStyle w:val="PageNumber"/>
                            </w:rPr>
                            <w:fldChar w:fldCharType="end"/>
                          </w:r>
                        </w:p>
                        <w:p w14:paraId="0B611EF3" w14:textId="77777777" w:rsidR="00E1650B" w:rsidRPr="00192812" w:rsidRDefault="008C024B" w:rsidP="005C13F3">
                          <w:pPr>
                            <w:pStyle w:val="Template-Date"/>
                            <w:spacing w:line="260" w:lineRule="exact"/>
                            <w:rPr>
                              <w:rStyle w:val="PageNumber"/>
                            </w:rPr>
                          </w:pPr>
                          <w:r>
                            <w:rPr>
                              <w:lang w:val="en-US"/>
                            </w:rPr>
                            <w:drawing>
                              <wp:inline distT="0" distB="0" distL="0" distR="0" wp14:anchorId="75BC6753" wp14:editId="57D4C074">
                                <wp:extent cx="355600" cy="152400"/>
                                <wp:effectExtent l="0" t="0" r="0" b="0"/>
                                <wp:docPr id="16" name="Picture 4"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67.7pt;margin-top:120.2pt;width:70.1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" filled="f" stroked="f">
              <v:textbox inset="0,0,0,0">
                <w:txbxContent>
                  <w:p w14:paraId="16B72708" w14:textId="77777777" w:rsidR="00E1650B" w:rsidRDefault="00E1650B" w:rsidP="005C13F3">
                    <w:pPr>
                      <w:rPr>
                        <w:rStyle w:val="PageNumber"/>
                      </w:rPr>
                    </w:pPr>
                    <w:bookmarkStart w:id="6" w:name="sd_lan_page_n2"/>
                    <w:r>
                      <w:rPr>
                        <w:rStyle w:val="PageNumber"/>
                      </w:rPr>
                      <w:t>Page</w:t>
                    </w:r>
                    <w:bookmarkEnd w:id="6"/>
                    <w:r>
                      <w:rPr>
                        <w:rStyle w:val="PageNumber"/>
                      </w:rPr>
                      <w:t xml:space="preserve"> </w:t>
                    </w:r>
                    <w:r>
                      <w:rPr>
                        <w:rStyle w:val="PageNumber"/>
                      </w:rPr>
                      <w:fldChar w:fldCharType="begin"/>
                    </w:r>
                    <w:r w:rsidRPr="009F27A2">
                      <w:rPr>
                        <w:rStyle w:val="PageNumber"/>
                      </w:rPr>
                      <w:instrText xml:space="preserve"> PAGE </w:instrText>
                    </w:r>
                    <w:r>
                      <w:rPr>
                        <w:rStyle w:val="PageNumber"/>
                      </w:rPr>
                      <w:fldChar w:fldCharType="separate"/>
                    </w:r>
                    <w:r w:rsidR="000319B6">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w:instrText>
                    </w:r>
                    <w:r w:rsidRPr="009F27A2">
                      <w:rPr>
                        <w:rStyle w:val="PageNumber"/>
                      </w:rPr>
                      <w:instrText xml:space="preserve">PAGES </w:instrText>
                    </w:r>
                    <w:r>
                      <w:rPr>
                        <w:rStyle w:val="PageNumber"/>
                      </w:rPr>
                      <w:fldChar w:fldCharType="separate"/>
                    </w:r>
                    <w:r w:rsidR="000319B6">
                      <w:rPr>
                        <w:rStyle w:val="PageNumber"/>
                        <w:noProof/>
                      </w:rPr>
                      <w:t>4</w:t>
                    </w:r>
                    <w:r>
                      <w:rPr>
                        <w:rStyle w:val="PageNumber"/>
                      </w:rPr>
                      <w:fldChar w:fldCharType="end"/>
                    </w:r>
                  </w:p>
                  <w:p w14:paraId="0B611EF3" w14:textId="77777777" w:rsidR="00E1650B" w:rsidRPr="00192812" w:rsidRDefault="008C024B" w:rsidP="005C13F3">
                    <w:pPr>
                      <w:pStyle w:val="Template-Date"/>
                      <w:spacing w:line="260" w:lineRule="exact"/>
                      <w:rPr>
                        <w:rStyle w:val="PageNumber"/>
                      </w:rPr>
                    </w:pPr>
                    <w:r>
                      <w:rPr>
                        <w:lang w:val="en-US"/>
                      </w:rPr>
                      <w:drawing>
                        <wp:inline distT="0" distB="0" distL="0" distR="0" wp14:anchorId="75BC6753" wp14:editId="57D4C074">
                          <wp:extent cx="355600" cy="152400"/>
                          <wp:effectExtent l="0" t="0" r="0" b="0"/>
                          <wp:docPr id="16" name="Picture 4"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AA570" w14:textId="77777777" w:rsidR="00E1650B" w:rsidRDefault="008C024B">
    <w:pPr>
      <w:pStyle w:val="Header"/>
    </w:pPr>
    <w:r>
      <w:rPr>
        <w:noProof/>
        <w:lang w:val="en-US"/>
      </w:rPr>
      <mc:AlternateContent>
        <mc:Choice Requires="wpg">
          <w:drawing>
            <wp:anchor distT="0" distB="0" distL="114300" distR="114300" simplePos="0" relativeHeight="251659264" behindDoc="0" locked="0" layoutInCell="1" allowOverlap="1" wp14:anchorId="7DE23C18" wp14:editId="6B285C14">
              <wp:simplePos x="0" y="0"/>
              <wp:positionH relativeFrom="page">
                <wp:posOffset>720090</wp:posOffset>
              </wp:positionH>
              <wp:positionV relativeFrom="page">
                <wp:posOffset>360045</wp:posOffset>
              </wp:positionV>
              <wp:extent cx="609600" cy="304800"/>
              <wp:effectExtent l="0" t="4445" r="3810" b="0"/>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 cy="304800"/>
                        <a:chOff x="3544" y="573"/>
                        <a:chExt cx="960" cy="480"/>
                      </a:xfrm>
                    </wpg:grpSpPr>
                    <wps:wsp>
                      <wps:cNvPr id="5" name="AutoShape 26"/>
                      <wps:cNvSpPr>
                        <a:spLocks noChangeAspect="1" noChangeArrowheads="1" noTextEdit="1"/>
                      </wps:cNvSpPr>
                      <wps:spPr bwMode="auto">
                        <a:xfrm>
                          <a:off x="3544" y="573"/>
                          <a:ext cx="960" cy="480"/>
                        </a:xfrm>
                        <a:prstGeom prst="rect">
                          <a:avLst/>
                        </a:prstGeom>
                        <a:noFill/>
                        <a:ln>
                          <a:noFill/>
                        </a:ln>
                        <a:extLst>
                          <a:ext uri="{909E8E84-426E-40dd-AFC4-6F175D3DCCD1}">
                            <a14:hiddenFill xmlns:a14="http://schemas.microsoft.com/office/drawing/2010/main">
                              <a:solidFill>
                                <a:srgbClr val="03428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8"/>
                      <wps:cNvSpPr>
                        <a:spLocks/>
                      </wps:cNvSpPr>
                      <wps:spPr bwMode="auto">
                        <a:xfrm>
                          <a:off x="4024" y="813"/>
                          <a:ext cx="480" cy="24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9"/>
                      <wps:cNvSpPr>
                        <a:spLocks/>
                      </wps:cNvSpPr>
                      <wps:spPr bwMode="auto">
                        <a:xfrm>
                          <a:off x="3544" y="573"/>
                          <a:ext cx="480" cy="48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CanvasHide01" o:spid="_x0000_s1026" style="position:absolute;margin-left:56.7pt;margin-top:28.35pt;width:48pt;height:24pt;z-index:251659264;mso-position-horizontal-relative:page;mso-position-vertical-relative:page" coordorigin="3544,573" coordsize="96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">
              <o:lock v:ext="edit" aspectratio="t"/>
              <v:rect id="AutoShape 26" o:spid="_x0000_s1027" style="position:absolute;left:3544;top:573;width:9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wRHwgAA&#10;ANoAAAAPAAAAZHJzL2Rvd25yZXYueG1sRI9Bi8IwFITvgv8hPMGbpivqSjWKCIrCHtzuHjw+krdt&#10;sXkpTaz13xthweMwM98wq01nK9FS40vHCj7GCQhi7UzJuYLfn/1oAcIHZIOVY1LwIA+bdb+3wtS4&#10;O39Tm4VcRAj7FBUUIdSplF4XZNGPXU0cvT/XWAxRNrk0Dd4j3FZykiRzabHkuFBgTbuC9DW7WQX2&#10;uru0Z9Zfs8Wcsk/tj6fTYarUcNBtlyACdeEd/m8fjYIZvK7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bBEfCAAAA2gAAAA8AAAAAAAAAAAAAAAAAlwIAAGRycy9kb3du&#10;cmV2LnhtbFBLBQYAAAAABAAEAPUAAACGAwAAAAA=&#10;" filled="f" fillcolor="#03428e" stroked="f">
                <o:lock v:ext="edit" aspectratio="t" text="t"/>
              </v:rect>
              <v:shape id="Freeform 28" o:spid="_x0000_s1028" style="position:absolute;left:4024;top:813;width:480;height:240;visibility:visible;mso-wrap-style:square;v-text-anchor:top" coordsize="8160,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MNMwAAA&#10;ANoAAAAPAAAAZHJzL2Rvd25yZXYueG1sRI/RisIwFETfBf8hXME3TRVXpBqlCIr4sLDqB1yba1ts&#10;bmoStf69EYR9HGbmDLNYtaYWD3K+sqxgNExAEOdWV1woOB03gxkIH5A11pZJwYs8rJbdzgJTbZ/8&#10;R49DKESEsE9RQRlCk0rp85IM+qFtiKN3sc5giNIVUjt8Rrip5ThJptJgxXGhxIbWJeXXw90oyM72&#10;dnX70fme7LLxz3oStsWvVqrfa7M5iEBt+A9/2zutYAqfK/EGyO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hMNMwAAAANoAAAAPAAAAAAAAAAAAAAAAAJcCAABkcnMvZG93bnJl&#10;di54bWxQSwUGAAAAAAQABAD1AAAAhAMAAAAA&#10;" path="m8160,0l8155,209,8139,416,8113,620,8077,821,8033,1019,7977,1212,7913,1401,7841,1587,7759,1768,7669,1943,7571,2114,7465,2280,7352,2440,7231,2594,7103,2742,6968,2884,6827,3019,6679,3148,6525,3268,6365,3382,6200,3488,6028,3586,5853,3677,5671,3759,5487,3832,5297,3896,5103,3951,4905,3997,4703,4033,4499,4059,4291,4075,4080,4080,3871,4075,3664,4059,3460,4033,3259,3997,3062,3951,2868,3896,2679,3832,2494,3759,2313,3677,2137,3586,1967,3488,1800,3382,1640,3268,1486,3148,1338,3019,1196,2884,1061,2742,933,2594,812,2440,698,2280,592,2114,493,1943,403,1768,321,1587,248,1401,184,1212,129,1019,83,821,47,620,21,416,5,209,,,2040,,2043,104,2051,207,2064,309,2082,409,2105,507,2133,604,2164,699,2201,791,2243,881,2288,969,2337,1055,2391,1137,2448,1217,2508,1294,2572,1369,2641,1439,2711,1508,2786,1572,2863,1632,2943,1689,3025,1743,3111,1792,3199,1838,3290,1879,3381,1916,3476,1948,3573,1976,3671,1998,3771,2017,3873,2030,3976,2037,4080,2040,4186,2037,4289,2030,4392,2017,4492,1998,4591,1976,4688,1948,4784,1916,4876,1879,4966,1838,5054,1792,5140,1743,5222,1689,5303,1632,5379,1572,5454,1508,5524,1439,5592,1369,5656,1294,5716,1217,5773,1137,5826,1055,5875,969,5920,881,5961,791,5997,699,6029,604,6057,507,6079,409,6097,309,6110,207,6118,104,6120,,8160,0xe" fillcolor="#03428e" stroked="f">
                <v:path arrowok="t" o:connecttype="custom" o:connectlocs="479,24;473,60;461,93;445,124;425,153;402,178;374,199;344,216;312,229;277,237;240,240;204,237;169,229;136,216;106,199;79,178;55,153;35,124;19,93;8,60;1,24;120,0;121,18;125,36;132,52;141,67;151,81;164,92;178,103;194,111;210,116;228,119;246,120;264,118;281,113;297,105;312,96;325,85;336,72;346,57;353,41;358,24;360,6" o:connectangles="0,0,0,0,0,0,0,0,0,0,0,0,0,0,0,0,0,0,0,0,0,0,0,0,0,0,0,0,0,0,0,0,0,0,0,0,0,0,0,0,0,0,0"/>
              </v:shape>
              <v:shape id="Freeform 29" o:spid="_x0000_s1029" style="position:absolute;left:3544;top:573;width:480;height:480;visibility:visible;mso-wrap-style:square;v-text-anchor:top" coordsize="8160,8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99YvwAA&#10;ANoAAAAPAAAAZHJzL2Rvd25yZXYueG1sRI/NagJBEITvAd9haCG3OGsOKqujiCDkqsnFW7PT7q7u&#10;9Kwz7f68vRMI5FhU1VfUZje4RnUUYu3ZwHyWgSIuvK25NPDzffxYgYqCbLHxTAZGirDbTt42mFvf&#10;84m6s5QqQTjmaKASaXOtY1GRwzjzLXHyrj44lCRDqW3APsFdoz+zbKEd1pwWKmzpUFFxPz+dAYr+&#10;6E4SRnJ6vBXd5SHL/mHM+3TYr0EJDfIf/mt/WQNL+L2SboDe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Fj31i/AAAA2gAAAA8AAAAAAAAAAAAAAAAAlwIAAGRycy9kb3ducmV2&#10;LnhtbFBLBQYAAAAABAAEAPUAAACDAwAAAAA=&#10;" path="m2878,8160l0,8160,8160,,8160,2892,2878,8160xe" fillcolor="#03428e" stroked="f">
                <v:path arrowok="t" o:connecttype="custom" o:connectlocs="169,480;0,480;480,0;480,170;169,480" o:connectangles="0,0,0,0,0"/>
              </v:shape>
              <w10:wrap anchorx="page" anchory="page"/>
            </v:group>
          </w:pict>
        </mc:Fallback>
      </mc:AlternateContent>
    </w:r>
    <w:r>
      <w:rPr>
        <w:noProof/>
        <w:lang w:val="en-US"/>
      </w:rPr>
      <mc:AlternateContent>
        <mc:Choice Requires="wps">
          <w:drawing>
            <wp:anchor distT="0" distB="0" distL="114300" distR="114300" simplePos="0" relativeHeight="251658240" behindDoc="0" locked="0" layoutInCell="1" allowOverlap="1" wp14:anchorId="066152BF" wp14:editId="5EB01704">
              <wp:simplePos x="0" y="0"/>
              <wp:positionH relativeFrom="page">
                <wp:posOffset>1468755</wp:posOffset>
              </wp:positionH>
              <wp:positionV relativeFrom="page">
                <wp:posOffset>363220</wp:posOffset>
              </wp:positionV>
              <wp:extent cx="5400040" cy="739140"/>
              <wp:effectExtent l="0" t="0" r="1905" b="2540"/>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76B07" w14:textId="77777777" w:rsidR="00E1650B" w:rsidRPr="009224E3" w:rsidRDefault="00E1650B" w:rsidP="0043573B">
                          <w:pPr>
                            <w:pStyle w:val="Template-Parentlogoname"/>
                          </w:pPr>
                          <w:bookmarkStart w:id="7" w:name="SD_OFF_Parent"/>
                          <w:r>
                            <w:t>Aarhus</w:t>
                          </w:r>
                          <w:r>
                            <w:br/>
                            <w:t>University</w:t>
                          </w:r>
                          <w:bookmarkEnd w:id="7"/>
                        </w:p>
                        <w:p w14:paraId="2561D738" w14:textId="77777777" w:rsidR="00E1650B" w:rsidRPr="009224E3" w:rsidRDefault="00E1650B" w:rsidP="0043573B">
                          <w:pPr>
                            <w:pStyle w:val="Template-Unitnamelogoname"/>
                          </w:pPr>
                          <w:bookmarkStart w:id="8" w:name="SD_OFF_UnitName"/>
                          <w:r>
                            <w:t>Department of Computer Science</w:t>
                          </w:r>
                          <w:bookmarkEnd w:id="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ogoNavnForsideHide" o:spid="_x0000_s1029" type="#_x0000_t202" style="position:absolute;margin-left:115.65pt;margin-top:28.6pt;width:425.2pt;height:5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" filled="f" stroked="f">
              <v:textbox inset="0,0,0,0">
                <w:txbxContent>
                  <w:p w14:paraId="48C76B07" w14:textId="77777777" w:rsidR="00E1650B" w:rsidRPr="009224E3" w:rsidRDefault="00E1650B" w:rsidP="0043573B">
                    <w:pPr>
                      <w:pStyle w:val="Template-Parentlogoname"/>
                    </w:pPr>
                    <w:bookmarkStart w:id="9" w:name="SD_OFF_Parent"/>
                    <w:r>
                      <w:t>Aarhus</w:t>
                    </w:r>
                    <w:r>
                      <w:br/>
                      <w:t>University</w:t>
                    </w:r>
                    <w:bookmarkEnd w:id="9"/>
                  </w:p>
                  <w:p w14:paraId="2561D738" w14:textId="77777777" w:rsidR="00E1650B" w:rsidRPr="009224E3" w:rsidRDefault="00E1650B" w:rsidP="0043573B">
                    <w:pPr>
                      <w:pStyle w:val="Template-Unitnamelogoname"/>
                    </w:pPr>
                    <w:bookmarkStart w:id="10" w:name="SD_OFF_UnitName"/>
                    <w:r>
                      <w:t>Department of Computer Science</w:t>
                    </w:r>
                    <w:bookmarkEnd w:id="10"/>
                  </w:p>
                </w:txbxContent>
              </v:textbox>
              <w10:wrap anchorx="page" anchory="page"/>
            </v:shape>
          </w:pict>
        </mc:Fallback>
      </mc:AlternateContent>
    </w:r>
  </w:p>
  <w:p w14:paraId="1FC986CA" w14:textId="77777777" w:rsidR="00E1650B" w:rsidRDefault="008C024B">
    <w:pPr>
      <w:pStyle w:val="Header"/>
    </w:pPr>
    <w:r>
      <w:rPr>
        <w:noProof/>
        <w:lang w:val="en-US"/>
      </w:rPr>
      <w:drawing>
        <wp:anchor distT="0" distB="0" distL="114300" distR="114300" simplePos="0" relativeHeight="251655168" behindDoc="1" locked="0" layoutInCell="1" allowOverlap="1" wp14:anchorId="246FE60C" wp14:editId="73D91BEB">
          <wp:simplePos x="0" y="0"/>
          <wp:positionH relativeFrom="page">
            <wp:posOffset>180340</wp:posOffset>
          </wp:positionH>
          <wp:positionV relativeFrom="page">
            <wp:posOffset>3600450</wp:posOffset>
          </wp:positionV>
          <wp:extent cx="355600" cy="3798570"/>
          <wp:effectExtent l="0" t="0" r="0" b="0"/>
          <wp:wrapNone/>
          <wp:docPr id="13"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144" behindDoc="0" locked="0" layoutInCell="1" allowOverlap="1" wp14:anchorId="6B110419" wp14:editId="06D72B7F">
              <wp:simplePos x="0" y="0"/>
              <wp:positionH relativeFrom="page">
                <wp:posOffset>5939790</wp:posOffset>
              </wp:positionH>
              <wp:positionV relativeFrom="page">
                <wp:posOffset>3856990</wp:posOffset>
              </wp:positionV>
              <wp:extent cx="1350010" cy="4229100"/>
              <wp:effectExtent l="0" t="0" r="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52CD" w14:textId="77777777" w:rsidR="00E1650B" w:rsidRPr="006D5D17" w:rsidRDefault="00E1650B" w:rsidP="003F33BA">
                          <w:pPr>
                            <w:pStyle w:val="Template-Afdeling"/>
                          </w:pPr>
                          <w:bookmarkStart w:id="11" w:name="SD_USR_Afdeling"/>
                          <w:bookmarkStart w:id="12" w:name="SD_OFF_Afdeling"/>
                          <w:bookmarkStart w:id="13" w:name="SD_USR_Department"/>
                          <w:bookmarkStart w:id="14" w:name="HIF_SD_USR_Department"/>
                          <w:bookmarkEnd w:id="11"/>
                          <w:bookmarkEnd w:id="12"/>
                          <w:r w:rsidRPr="006D5D17">
                            <w:t>D</w:t>
                          </w:r>
                          <w:r>
                            <w:t>ept.</w:t>
                          </w:r>
                          <w:r w:rsidRPr="006D5D17">
                            <w:t xml:space="preserve"> of Computer Science</w:t>
                          </w:r>
                          <w:bookmarkEnd w:id="13"/>
                        </w:p>
                        <w:p w14:paraId="4C0336C6" w14:textId="77777777" w:rsidR="00E1650B" w:rsidRPr="006D5D17" w:rsidRDefault="00E1650B" w:rsidP="003F33BA">
                          <w:pPr>
                            <w:pStyle w:val="Template"/>
                          </w:pPr>
                        </w:p>
                        <w:p w14:paraId="32591B87" w14:textId="77777777" w:rsidR="00E1650B" w:rsidRPr="006D5D17" w:rsidRDefault="00E1650B" w:rsidP="007A6435">
                          <w:pPr>
                            <w:pStyle w:val="Template-NavnMellemnavn"/>
                          </w:pPr>
                          <w:bookmarkStart w:id="15" w:name="SD_USR_Name"/>
                          <w:bookmarkStart w:id="16" w:name="HIF_SD_USR_Name"/>
                          <w:bookmarkEnd w:id="14"/>
                          <w:r w:rsidRPr="006D5D17">
                            <w:t>Søren Poulsen</w:t>
                          </w:r>
                          <w:bookmarkEnd w:id="15"/>
                        </w:p>
                        <w:bookmarkEnd w:id="16"/>
                        <w:p w14:paraId="1F81DC77" w14:textId="77777777" w:rsidR="00E1650B" w:rsidRDefault="00E1650B" w:rsidP="003F33BA">
                          <w:pPr>
                            <w:pStyle w:val="Template-Brugerinfo"/>
                          </w:pPr>
                        </w:p>
                        <w:p w14:paraId="53F39393" w14:textId="77777777" w:rsidR="00E1650B" w:rsidRPr="006D5D17" w:rsidRDefault="00E1650B" w:rsidP="003F33BA">
                          <w:pPr>
                            <w:pStyle w:val="Template-Brugerinfo"/>
                          </w:pPr>
                          <w:bookmarkStart w:id="17" w:name="SD_USR_Title"/>
                          <w:bookmarkStart w:id="18" w:name="HIF_SD_USR_Title"/>
                          <w:r w:rsidRPr="006D5D17">
                            <w:t>Special Consultant</w:t>
                          </w:r>
                          <w:bookmarkEnd w:id="17"/>
                        </w:p>
                        <w:p w14:paraId="42716025" w14:textId="77777777" w:rsidR="00E1650B" w:rsidRPr="006D5D17" w:rsidRDefault="00E1650B" w:rsidP="003F33BA">
                          <w:pPr>
                            <w:pStyle w:val="Template"/>
                          </w:pPr>
                        </w:p>
                        <w:p w14:paraId="12823AF2" w14:textId="77777777" w:rsidR="00E1650B" w:rsidRDefault="00E1650B" w:rsidP="004B63C7">
                          <w:pPr>
                            <w:pStyle w:val="Template"/>
                          </w:pPr>
                          <w:bookmarkStart w:id="19" w:name="SD_LAN_Date"/>
                          <w:bookmarkEnd w:id="18"/>
                          <w:r>
                            <w:t>Date</w:t>
                          </w:r>
                          <w:bookmarkEnd w:id="19"/>
                          <w:r>
                            <w:t xml:space="preserve">: </w:t>
                          </w:r>
                          <w:bookmarkStart w:id="20" w:name="SD_FLD_DocumentDate"/>
                          <w:r>
                            <w:t>12 May 2015</w:t>
                          </w:r>
                          <w:bookmarkEnd w:id="20"/>
                        </w:p>
                        <w:p w14:paraId="291BFEAD" w14:textId="77777777" w:rsidR="00E1650B" w:rsidRPr="00C96CED" w:rsidRDefault="008C024B" w:rsidP="00B525C1">
                          <w:pPr>
                            <w:pStyle w:val="Template-Date"/>
                            <w:spacing w:line="260" w:lineRule="exact"/>
                          </w:pPr>
                          <w:r>
                            <w:rPr>
                              <w:lang w:val="en-US"/>
                            </w:rPr>
                            <w:drawing>
                              <wp:inline distT="0" distB="0" distL="0" distR="0" wp14:anchorId="17E81229" wp14:editId="3D0D7793">
                                <wp:extent cx="355600" cy="152400"/>
                                <wp:effectExtent l="0" t="0" r="0" b="0"/>
                                <wp:docPr id="15"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p w14:paraId="3206057F" w14:textId="77777777" w:rsidR="00E1650B" w:rsidRDefault="00E1650B" w:rsidP="00B525C1">
                          <w:pPr>
                            <w:pStyle w:val="Template-Date"/>
                            <w:spacing w:line="120" w:lineRule="exact"/>
                          </w:pPr>
                        </w:p>
                        <w:p w14:paraId="2C0D9A07" w14:textId="77777777" w:rsidR="00E1650B" w:rsidRPr="006D5D17" w:rsidRDefault="00E1650B" w:rsidP="002171DE">
                          <w:pPr>
                            <w:pStyle w:val="Template-Date"/>
                          </w:pPr>
                          <w:bookmarkStart w:id="21" w:name="SD_LAN_Direct"/>
                          <w:bookmarkStart w:id="22" w:name="HIF_SD_USR_DirectPhone"/>
                          <w:r w:rsidRPr="006D5D17">
                            <w:t>Direct Tel.: +45</w:t>
                          </w:r>
                          <w:bookmarkEnd w:id="21"/>
                          <w:r w:rsidRPr="006D5D17">
                            <w:t xml:space="preserve"> </w:t>
                          </w:r>
                          <w:bookmarkStart w:id="23" w:name="SD_USR_DirectPhone"/>
                          <w:r w:rsidRPr="006D5D17">
                            <w:t>+4520951282</w:t>
                          </w:r>
                          <w:bookmarkEnd w:id="23"/>
                        </w:p>
                        <w:p w14:paraId="20DABD8F" w14:textId="77777777" w:rsidR="00E1650B" w:rsidRPr="006D5D17" w:rsidRDefault="00E1650B" w:rsidP="002171DE">
                          <w:pPr>
                            <w:pStyle w:val="Template-Date"/>
                            <w:rPr>
                              <w:vanish/>
                            </w:rPr>
                          </w:pPr>
                          <w:bookmarkStart w:id="24" w:name="SD_LAN_Pager"/>
                          <w:bookmarkStart w:id="25" w:name="HIF_SD_USR_Personsøger"/>
                          <w:bookmarkEnd w:id="22"/>
                          <w:r w:rsidRPr="006D5D17">
                            <w:rPr>
                              <w:vanish/>
                            </w:rPr>
                            <w:t>Pager: +45</w:t>
                          </w:r>
                          <w:bookmarkEnd w:id="24"/>
                          <w:r w:rsidRPr="006D5D17">
                            <w:rPr>
                              <w:vanish/>
                            </w:rPr>
                            <w:t xml:space="preserve"> </w:t>
                          </w:r>
                          <w:bookmarkStart w:id="26" w:name="SD_USR_Personsøger"/>
                          <w:bookmarkEnd w:id="26"/>
                        </w:p>
                        <w:p w14:paraId="02A6E793" w14:textId="77777777" w:rsidR="00E1650B" w:rsidRPr="006D5D17" w:rsidRDefault="00E1650B" w:rsidP="002171DE">
                          <w:pPr>
                            <w:pStyle w:val="Template-Date"/>
                            <w:rPr>
                              <w:vanish/>
                            </w:rPr>
                          </w:pPr>
                          <w:bookmarkStart w:id="27" w:name="SD_LAN_Private"/>
                          <w:bookmarkStart w:id="28" w:name="HIF_SD_USR_PrivatePhone"/>
                          <w:bookmarkEnd w:id="25"/>
                          <w:r w:rsidRPr="006D5D17">
                            <w:rPr>
                              <w:vanish/>
                            </w:rPr>
                            <w:t xml:space="preserve"> Private Tel.: +45</w:t>
                          </w:r>
                          <w:bookmarkEnd w:id="27"/>
                          <w:r w:rsidRPr="006D5D17">
                            <w:rPr>
                              <w:vanish/>
                            </w:rPr>
                            <w:t xml:space="preserve"> </w:t>
                          </w:r>
                          <w:bookmarkStart w:id="29" w:name="SD_USR_PrivatePhone"/>
                          <w:bookmarkEnd w:id="29"/>
                        </w:p>
                        <w:p w14:paraId="580EB6F6" w14:textId="77777777" w:rsidR="00E1650B" w:rsidRPr="006D5D17" w:rsidRDefault="00E1650B" w:rsidP="002171DE">
                          <w:pPr>
                            <w:pStyle w:val="Template-Date"/>
                          </w:pPr>
                          <w:bookmarkStart w:id="30" w:name="SD_LAN_Mobile"/>
                          <w:bookmarkStart w:id="31" w:name="HIF_SD_USR_Mobile"/>
                          <w:bookmarkEnd w:id="28"/>
                          <w:r w:rsidRPr="006D5D17">
                            <w:t>Mobile Tel.: +45</w:t>
                          </w:r>
                          <w:bookmarkEnd w:id="30"/>
                          <w:r w:rsidRPr="006D5D17">
                            <w:t xml:space="preserve"> </w:t>
                          </w:r>
                          <w:bookmarkStart w:id="32" w:name="SD_USR_Mobile"/>
                          <w:r w:rsidRPr="006D5D17">
                            <w:t>+4520951282</w:t>
                          </w:r>
                          <w:bookmarkEnd w:id="32"/>
                        </w:p>
                        <w:p w14:paraId="478DDCED" w14:textId="77777777" w:rsidR="00E1650B" w:rsidRPr="006D5D17" w:rsidRDefault="00E1650B" w:rsidP="002171DE">
                          <w:pPr>
                            <w:pStyle w:val="Template-Date"/>
                            <w:rPr>
                              <w:vanish/>
                            </w:rPr>
                          </w:pPr>
                          <w:bookmarkStart w:id="33" w:name="sd_lan_fax_n2"/>
                          <w:bookmarkStart w:id="34" w:name="HIF_SD_USR_DirectFax"/>
                          <w:bookmarkEnd w:id="31"/>
                          <w:r w:rsidRPr="006D5D17">
                            <w:rPr>
                              <w:vanish/>
                            </w:rPr>
                            <w:t>Fax: +45</w:t>
                          </w:r>
                          <w:bookmarkEnd w:id="33"/>
                          <w:r w:rsidRPr="006D5D17">
                            <w:rPr>
                              <w:vanish/>
                            </w:rPr>
                            <w:t xml:space="preserve"> </w:t>
                          </w:r>
                          <w:bookmarkStart w:id="35" w:name="SD_USR_DirectFax"/>
                          <w:bookmarkEnd w:id="35"/>
                        </w:p>
                        <w:p w14:paraId="28614D9C" w14:textId="77777777" w:rsidR="00E1650B" w:rsidRPr="006D5D17" w:rsidRDefault="00E1650B" w:rsidP="002171DE">
                          <w:pPr>
                            <w:pStyle w:val="Template-Date"/>
                          </w:pPr>
                          <w:bookmarkStart w:id="36" w:name="SD_LAN_Email"/>
                          <w:bookmarkStart w:id="37" w:name="HIF_SD_USR_Email"/>
                          <w:bookmarkEnd w:id="34"/>
                          <w:r w:rsidRPr="006D5D17">
                            <w:t>E-mail</w:t>
                          </w:r>
                          <w:bookmarkEnd w:id="36"/>
                          <w:r w:rsidRPr="006D5D17">
                            <w:t xml:space="preserve">: </w:t>
                          </w:r>
                          <w:bookmarkStart w:id="38" w:name="SD_USR_Email"/>
                          <w:r w:rsidRPr="006D5D17">
                            <w:t>poulsen@cs.au.dk</w:t>
                          </w:r>
                          <w:bookmarkEnd w:id="38"/>
                        </w:p>
                        <w:bookmarkEnd w:id="37"/>
                        <w:p w14:paraId="37EB2786" w14:textId="77777777" w:rsidR="00E1650B" w:rsidRDefault="00E1650B" w:rsidP="002171DE">
                          <w:pPr>
                            <w:pStyle w:val="Template-Date"/>
                          </w:pPr>
                        </w:p>
                        <w:p w14:paraId="53580EF4" w14:textId="77777777" w:rsidR="00E1650B" w:rsidRPr="006D5D17" w:rsidRDefault="00E1650B" w:rsidP="002171DE">
                          <w:pPr>
                            <w:pStyle w:val="Template-Date"/>
                          </w:pPr>
                          <w:bookmarkStart w:id="39" w:name="HIF_SD_USR_Www"/>
                          <w:r w:rsidRPr="006D5D17">
                            <w:t xml:space="preserve">Web: </w:t>
                          </w:r>
                          <w:bookmarkStart w:id="40" w:name="SD_USR_www"/>
                          <w:r w:rsidRPr="006D5D17">
                            <w:t>www.cs.au.dk</w:t>
                          </w:r>
                          <w:bookmarkEnd w:id="40"/>
                        </w:p>
                        <w:p w14:paraId="74428738" w14:textId="77777777" w:rsidR="00E1650B" w:rsidRPr="006D5D17" w:rsidRDefault="00E1650B" w:rsidP="002171DE">
                          <w:pPr>
                            <w:pStyle w:val="Template-Date"/>
                          </w:pPr>
                        </w:p>
                        <w:bookmarkEnd w:id="39"/>
                        <w:p w14:paraId="374A74B8" w14:textId="77777777" w:rsidR="00E1650B" w:rsidRPr="00641B24" w:rsidRDefault="00E1650B" w:rsidP="002171DE">
                          <w:pPr>
                            <w:pStyle w:val="Template-Date"/>
                            <w:rPr>
                              <w:rFonts w:ascii="Verdana" w:hAnsi="Verdana"/>
                              <w:noProof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67.7pt;margin-top:303.7pt;width:106.3pt;height:33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" filled="f" stroked="f">
              <v:textbox inset="0,0,0,0">
                <w:txbxContent>
                  <w:p w14:paraId="11E652CD" w14:textId="77777777" w:rsidR="00E1650B" w:rsidRPr="006D5D17" w:rsidRDefault="00E1650B" w:rsidP="003F33BA">
                    <w:pPr>
                      <w:pStyle w:val="Template-Afdeling"/>
                    </w:pPr>
                    <w:bookmarkStart w:id="41" w:name="SD_USR_Afdeling"/>
                    <w:bookmarkStart w:id="42" w:name="SD_OFF_Afdeling"/>
                    <w:bookmarkStart w:id="43" w:name="SD_USR_Department"/>
                    <w:bookmarkStart w:id="44" w:name="HIF_SD_USR_Department"/>
                    <w:bookmarkEnd w:id="41"/>
                    <w:bookmarkEnd w:id="42"/>
                    <w:r w:rsidRPr="006D5D17">
                      <w:t>D</w:t>
                    </w:r>
                    <w:r>
                      <w:t>ept.</w:t>
                    </w:r>
                    <w:r w:rsidRPr="006D5D17">
                      <w:t xml:space="preserve"> of Computer Science</w:t>
                    </w:r>
                    <w:bookmarkEnd w:id="43"/>
                  </w:p>
                  <w:p w14:paraId="4C0336C6" w14:textId="77777777" w:rsidR="00E1650B" w:rsidRPr="006D5D17" w:rsidRDefault="00E1650B" w:rsidP="003F33BA">
                    <w:pPr>
                      <w:pStyle w:val="Template"/>
                    </w:pPr>
                  </w:p>
                  <w:p w14:paraId="32591B87" w14:textId="77777777" w:rsidR="00E1650B" w:rsidRPr="006D5D17" w:rsidRDefault="00E1650B" w:rsidP="007A6435">
                    <w:pPr>
                      <w:pStyle w:val="Template-NavnMellemnavn"/>
                    </w:pPr>
                    <w:bookmarkStart w:id="45" w:name="SD_USR_Name"/>
                    <w:bookmarkStart w:id="46" w:name="HIF_SD_USR_Name"/>
                    <w:bookmarkEnd w:id="44"/>
                    <w:r w:rsidRPr="006D5D17">
                      <w:t>Søren Poulsen</w:t>
                    </w:r>
                    <w:bookmarkEnd w:id="45"/>
                  </w:p>
                  <w:bookmarkEnd w:id="46"/>
                  <w:p w14:paraId="1F81DC77" w14:textId="77777777" w:rsidR="00E1650B" w:rsidRDefault="00E1650B" w:rsidP="003F33BA">
                    <w:pPr>
                      <w:pStyle w:val="Template-Brugerinfo"/>
                    </w:pPr>
                  </w:p>
                  <w:p w14:paraId="53F39393" w14:textId="77777777" w:rsidR="00E1650B" w:rsidRPr="006D5D17" w:rsidRDefault="00E1650B" w:rsidP="003F33BA">
                    <w:pPr>
                      <w:pStyle w:val="Template-Brugerinfo"/>
                    </w:pPr>
                    <w:bookmarkStart w:id="47" w:name="SD_USR_Title"/>
                    <w:bookmarkStart w:id="48" w:name="HIF_SD_USR_Title"/>
                    <w:r w:rsidRPr="006D5D17">
                      <w:t>Special Consultant</w:t>
                    </w:r>
                    <w:bookmarkEnd w:id="47"/>
                  </w:p>
                  <w:p w14:paraId="42716025" w14:textId="77777777" w:rsidR="00E1650B" w:rsidRPr="006D5D17" w:rsidRDefault="00E1650B" w:rsidP="003F33BA">
                    <w:pPr>
                      <w:pStyle w:val="Template"/>
                    </w:pPr>
                  </w:p>
                  <w:p w14:paraId="12823AF2" w14:textId="77777777" w:rsidR="00E1650B" w:rsidRDefault="00E1650B" w:rsidP="004B63C7">
                    <w:pPr>
                      <w:pStyle w:val="Template"/>
                    </w:pPr>
                    <w:bookmarkStart w:id="49" w:name="SD_LAN_Date"/>
                    <w:bookmarkEnd w:id="48"/>
                    <w:r>
                      <w:t>Date</w:t>
                    </w:r>
                    <w:bookmarkEnd w:id="49"/>
                    <w:r>
                      <w:t xml:space="preserve">: </w:t>
                    </w:r>
                    <w:bookmarkStart w:id="50" w:name="SD_FLD_DocumentDate"/>
                    <w:r>
                      <w:t>12 May 2015</w:t>
                    </w:r>
                    <w:bookmarkEnd w:id="50"/>
                  </w:p>
                  <w:p w14:paraId="291BFEAD" w14:textId="77777777" w:rsidR="00E1650B" w:rsidRPr="00C96CED" w:rsidRDefault="008C024B" w:rsidP="00B525C1">
                    <w:pPr>
                      <w:pStyle w:val="Template-Date"/>
                      <w:spacing w:line="260" w:lineRule="exact"/>
                    </w:pPr>
                    <w:r>
                      <w:rPr>
                        <w:lang w:val="en-US"/>
                      </w:rPr>
                      <w:drawing>
                        <wp:inline distT="0" distB="0" distL="0" distR="0" wp14:anchorId="17E81229" wp14:editId="3D0D7793">
                          <wp:extent cx="355600" cy="152400"/>
                          <wp:effectExtent l="0" t="0" r="0" b="0"/>
                          <wp:docPr id="15" name="Picture 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5600" cy="152400"/>
                                  </a:xfrm>
                                  <a:prstGeom prst="rect">
                                    <a:avLst/>
                                  </a:prstGeom>
                                  <a:noFill/>
                                  <a:ln>
                                    <a:noFill/>
                                  </a:ln>
                                </pic:spPr>
                              </pic:pic>
                            </a:graphicData>
                          </a:graphic>
                        </wp:inline>
                      </w:drawing>
                    </w:r>
                  </w:p>
                  <w:p w14:paraId="3206057F" w14:textId="77777777" w:rsidR="00E1650B" w:rsidRDefault="00E1650B" w:rsidP="00B525C1">
                    <w:pPr>
                      <w:pStyle w:val="Template-Date"/>
                      <w:spacing w:line="120" w:lineRule="exact"/>
                    </w:pPr>
                  </w:p>
                  <w:p w14:paraId="2C0D9A07" w14:textId="77777777" w:rsidR="00E1650B" w:rsidRPr="006D5D17" w:rsidRDefault="00E1650B" w:rsidP="002171DE">
                    <w:pPr>
                      <w:pStyle w:val="Template-Date"/>
                    </w:pPr>
                    <w:bookmarkStart w:id="51" w:name="SD_LAN_Direct"/>
                    <w:bookmarkStart w:id="52" w:name="HIF_SD_USR_DirectPhone"/>
                    <w:r w:rsidRPr="006D5D17">
                      <w:t>Direct Tel.: +45</w:t>
                    </w:r>
                    <w:bookmarkEnd w:id="51"/>
                    <w:r w:rsidRPr="006D5D17">
                      <w:t xml:space="preserve"> </w:t>
                    </w:r>
                    <w:bookmarkStart w:id="53" w:name="SD_USR_DirectPhone"/>
                    <w:r w:rsidRPr="006D5D17">
                      <w:t>+4520951282</w:t>
                    </w:r>
                    <w:bookmarkEnd w:id="53"/>
                  </w:p>
                  <w:p w14:paraId="20DABD8F" w14:textId="77777777" w:rsidR="00E1650B" w:rsidRPr="006D5D17" w:rsidRDefault="00E1650B" w:rsidP="002171DE">
                    <w:pPr>
                      <w:pStyle w:val="Template-Date"/>
                      <w:rPr>
                        <w:vanish/>
                      </w:rPr>
                    </w:pPr>
                    <w:bookmarkStart w:id="54" w:name="SD_LAN_Pager"/>
                    <w:bookmarkStart w:id="55" w:name="HIF_SD_USR_Personsøger"/>
                    <w:bookmarkEnd w:id="52"/>
                    <w:r w:rsidRPr="006D5D17">
                      <w:rPr>
                        <w:vanish/>
                      </w:rPr>
                      <w:t>Pager: +45</w:t>
                    </w:r>
                    <w:bookmarkEnd w:id="54"/>
                    <w:r w:rsidRPr="006D5D17">
                      <w:rPr>
                        <w:vanish/>
                      </w:rPr>
                      <w:t xml:space="preserve"> </w:t>
                    </w:r>
                    <w:bookmarkStart w:id="56" w:name="SD_USR_Personsøger"/>
                    <w:bookmarkEnd w:id="56"/>
                  </w:p>
                  <w:p w14:paraId="02A6E793" w14:textId="77777777" w:rsidR="00E1650B" w:rsidRPr="006D5D17" w:rsidRDefault="00E1650B" w:rsidP="002171DE">
                    <w:pPr>
                      <w:pStyle w:val="Template-Date"/>
                      <w:rPr>
                        <w:vanish/>
                      </w:rPr>
                    </w:pPr>
                    <w:bookmarkStart w:id="57" w:name="SD_LAN_Private"/>
                    <w:bookmarkStart w:id="58" w:name="HIF_SD_USR_PrivatePhone"/>
                    <w:bookmarkEnd w:id="55"/>
                    <w:r w:rsidRPr="006D5D17">
                      <w:rPr>
                        <w:vanish/>
                      </w:rPr>
                      <w:t xml:space="preserve"> Private Tel.: +45</w:t>
                    </w:r>
                    <w:bookmarkEnd w:id="57"/>
                    <w:r w:rsidRPr="006D5D17">
                      <w:rPr>
                        <w:vanish/>
                      </w:rPr>
                      <w:t xml:space="preserve"> </w:t>
                    </w:r>
                    <w:bookmarkStart w:id="59" w:name="SD_USR_PrivatePhone"/>
                    <w:bookmarkEnd w:id="59"/>
                  </w:p>
                  <w:p w14:paraId="580EB6F6" w14:textId="77777777" w:rsidR="00E1650B" w:rsidRPr="006D5D17" w:rsidRDefault="00E1650B" w:rsidP="002171DE">
                    <w:pPr>
                      <w:pStyle w:val="Template-Date"/>
                    </w:pPr>
                    <w:bookmarkStart w:id="60" w:name="SD_LAN_Mobile"/>
                    <w:bookmarkStart w:id="61" w:name="HIF_SD_USR_Mobile"/>
                    <w:bookmarkEnd w:id="58"/>
                    <w:r w:rsidRPr="006D5D17">
                      <w:t>Mobile Tel.: +45</w:t>
                    </w:r>
                    <w:bookmarkEnd w:id="60"/>
                    <w:r w:rsidRPr="006D5D17">
                      <w:t xml:space="preserve"> </w:t>
                    </w:r>
                    <w:bookmarkStart w:id="62" w:name="SD_USR_Mobile"/>
                    <w:r w:rsidRPr="006D5D17">
                      <w:t>+4520951282</w:t>
                    </w:r>
                    <w:bookmarkEnd w:id="62"/>
                  </w:p>
                  <w:p w14:paraId="478DDCED" w14:textId="77777777" w:rsidR="00E1650B" w:rsidRPr="006D5D17" w:rsidRDefault="00E1650B" w:rsidP="002171DE">
                    <w:pPr>
                      <w:pStyle w:val="Template-Date"/>
                      <w:rPr>
                        <w:vanish/>
                      </w:rPr>
                    </w:pPr>
                    <w:bookmarkStart w:id="63" w:name="sd_lan_fax_n2"/>
                    <w:bookmarkStart w:id="64" w:name="HIF_SD_USR_DirectFax"/>
                    <w:bookmarkEnd w:id="61"/>
                    <w:r w:rsidRPr="006D5D17">
                      <w:rPr>
                        <w:vanish/>
                      </w:rPr>
                      <w:t>Fax: +45</w:t>
                    </w:r>
                    <w:bookmarkEnd w:id="63"/>
                    <w:r w:rsidRPr="006D5D17">
                      <w:rPr>
                        <w:vanish/>
                      </w:rPr>
                      <w:t xml:space="preserve"> </w:t>
                    </w:r>
                    <w:bookmarkStart w:id="65" w:name="SD_USR_DirectFax"/>
                    <w:bookmarkEnd w:id="65"/>
                  </w:p>
                  <w:p w14:paraId="28614D9C" w14:textId="77777777" w:rsidR="00E1650B" w:rsidRPr="006D5D17" w:rsidRDefault="00E1650B" w:rsidP="002171DE">
                    <w:pPr>
                      <w:pStyle w:val="Template-Date"/>
                    </w:pPr>
                    <w:bookmarkStart w:id="66" w:name="SD_LAN_Email"/>
                    <w:bookmarkStart w:id="67" w:name="HIF_SD_USR_Email"/>
                    <w:bookmarkEnd w:id="64"/>
                    <w:r w:rsidRPr="006D5D17">
                      <w:t>E-mail</w:t>
                    </w:r>
                    <w:bookmarkEnd w:id="66"/>
                    <w:r w:rsidRPr="006D5D17">
                      <w:t xml:space="preserve">: </w:t>
                    </w:r>
                    <w:bookmarkStart w:id="68" w:name="SD_USR_Email"/>
                    <w:r w:rsidRPr="006D5D17">
                      <w:t>poulsen@cs.au.dk</w:t>
                    </w:r>
                    <w:bookmarkEnd w:id="68"/>
                  </w:p>
                  <w:bookmarkEnd w:id="67"/>
                  <w:p w14:paraId="37EB2786" w14:textId="77777777" w:rsidR="00E1650B" w:rsidRDefault="00E1650B" w:rsidP="002171DE">
                    <w:pPr>
                      <w:pStyle w:val="Template-Date"/>
                    </w:pPr>
                  </w:p>
                  <w:p w14:paraId="53580EF4" w14:textId="77777777" w:rsidR="00E1650B" w:rsidRPr="006D5D17" w:rsidRDefault="00E1650B" w:rsidP="002171DE">
                    <w:pPr>
                      <w:pStyle w:val="Template-Date"/>
                    </w:pPr>
                    <w:bookmarkStart w:id="69" w:name="HIF_SD_USR_Www"/>
                    <w:r w:rsidRPr="006D5D17">
                      <w:t xml:space="preserve">Web: </w:t>
                    </w:r>
                    <w:bookmarkStart w:id="70" w:name="SD_USR_www"/>
                    <w:r w:rsidRPr="006D5D17">
                      <w:t>www.cs.au.dk</w:t>
                    </w:r>
                    <w:bookmarkEnd w:id="70"/>
                  </w:p>
                  <w:p w14:paraId="74428738" w14:textId="77777777" w:rsidR="00E1650B" w:rsidRPr="006D5D17" w:rsidRDefault="00E1650B" w:rsidP="002171DE">
                    <w:pPr>
                      <w:pStyle w:val="Template-Date"/>
                    </w:pPr>
                  </w:p>
                  <w:bookmarkEnd w:id="69"/>
                  <w:p w14:paraId="374A74B8" w14:textId="77777777" w:rsidR="00E1650B" w:rsidRPr="00641B24" w:rsidRDefault="00E1650B" w:rsidP="002171DE">
                    <w:pPr>
                      <w:pStyle w:val="Template-Date"/>
                      <w:rPr>
                        <w:rFonts w:ascii="Verdana" w:hAnsi="Verdana"/>
                        <w:noProof w:val="0"/>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86F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4">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5">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D56BE1A"/>
    <w:lvl w:ilvl="0">
      <w:start w:val="1"/>
      <w:numFmt w:val="decimal"/>
      <w:pStyle w:val="ListNumber"/>
      <w:lvlText w:val="%1."/>
      <w:lvlJc w:val="left"/>
      <w:pPr>
        <w:tabs>
          <w:tab w:val="num" w:pos="360"/>
        </w:tabs>
        <w:ind w:left="360" w:hanging="360"/>
      </w:pPr>
    </w:lvl>
  </w:abstractNum>
  <w:abstractNum w:abstractNumId="10">
    <w:nsid w:val="FFFFFF89"/>
    <w:multiLevelType w:val="singleLevel"/>
    <w:tmpl w:val="6D84BF6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0FE6D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95971E1"/>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AD4368A"/>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559339FE"/>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557BB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2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34C7605"/>
    <w:multiLevelType w:val="multilevel"/>
    <w:tmpl w:val="AB2EA530"/>
    <w:lvl w:ilvl="0">
      <w:start w:val="1"/>
      <w:numFmt w:val="decimal"/>
      <w:pStyle w:val="Normal-Numbering"/>
      <w:lvlText w:val="%1."/>
      <w:lvlJc w:val="left"/>
      <w:pPr>
        <w:tabs>
          <w:tab w:val="num" w:pos="397"/>
        </w:tabs>
        <w:ind w:left="397" w:hanging="397"/>
      </w:pPr>
      <w:rPr>
        <w:rFonts w:ascii="Georgia" w:hAnsi="Georgia" w:hint="default"/>
        <w:b w:val="0"/>
        <w:i w:val="0"/>
        <w:sz w:val="21"/>
      </w:rPr>
    </w:lvl>
    <w:lvl w:ilvl="1">
      <w:start w:val="1"/>
      <w:numFmt w:val="decimal"/>
      <w:lvlText w:val="%1.%2"/>
      <w:lvlJc w:val="left"/>
      <w:pPr>
        <w:tabs>
          <w:tab w:val="num" w:pos="794"/>
        </w:tabs>
        <w:ind w:left="794" w:hanging="397"/>
      </w:pPr>
      <w:rPr>
        <w:rFonts w:ascii="Georgia" w:hAnsi="Georgia" w:hint="default"/>
        <w:b w:val="0"/>
        <w:i w:val="0"/>
        <w:sz w:val="21"/>
      </w:rPr>
    </w:lvl>
    <w:lvl w:ilvl="2">
      <w:start w:val="1"/>
      <w:numFmt w:val="decimal"/>
      <w:lvlText w:val="%1.%2.%3"/>
      <w:lvlJc w:val="left"/>
      <w:pPr>
        <w:tabs>
          <w:tab w:val="num" w:pos="1191"/>
        </w:tabs>
        <w:ind w:left="1191" w:hanging="397"/>
      </w:pPr>
      <w:rPr>
        <w:rFonts w:ascii="Georgia" w:hAnsi="Georgia" w:hint="default"/>
        <w:b w:val="0"/>
        <w:i w:val="0"/>
        <w:sz w:val="21"/>
      </w:rPr>
    </w:lvl>
    <w:lvl w:ilvl="3">
      <w:start w:val="1"/>
      <w:numFmt w:val="decimal"/>
      <w:lvlText w:val="%1.%2.%3.%4"/>
      <w:lvlJc w:val="left"/>
      <w:pPr>
        <w:tabs>
          <w:tab w:val="num" w:pos="1588"/>
        </w:tabs>
        <w:ind w:left="1588" w:hanging="397"/>
      </w:pPr>
      <w:rPr>
        <w:rFonts w:ascii="Georgia" w:hAnsi="Georgia" w:hint="default"/>
        <w:b w:val="0"/>
        <w:i w:val="0"/>
        <w:sz w:val="21"/>
      </w:rPr>
    </w:lvl>
    <w:lvl w:ilvl="4">
      <w:start w:val="1"/>
      <w:numFmt w:val="decimal"/>
      <w:lvlText w:val="%1.%2.%3.%4.%5"/>
      <w:lvlJc w:val="left"/>
      <w:pPr>
        <w:tabs>
          <w:tab w:val="num" w:pos="1985"/>
        </w:tabs>
        <w:ind w:left="1985" w:hanging="397"/>
      </w:pPr>
      <w:rPr>
        <w:rFonts w:ascii="Georgia" w:hAnsi="Georgia" w:hint="default"/>
        <w:b w:val="0"/>
        <w:i w:val="0"/>
        <w:sz w:val="21"/>
      </w:rPr>
    </w:lvl>
    <w:lvl w:ilvl="5">
      <w:start w:val="1"/>
      <w:numFmt w:val="decimal"/>
      <w:lvlText w:val="%1.%2.%3.%4.%5.%6"/>
      <w:lvlJc w:val="left"/>
      <w:pPr>
        <w:tabs>
          <w:tab w:val="num" w:pos="2381"/>
        </w:tabs>
        <w:ind w:left="2381" w:hanging="396"/>
      </w:pPr>
      <w:rPr>
        <w:rFonts w:ascii="Georgia" w:hAnsi="Georgia" w:hint="default"/>
        <w:b w:val="0"/>
        <w:i w:val="0"/>
        <w:sz w:val="21"/>
      </w:rPr>
    </w:lvl>
    <w:lvl w:ilvl="6">
      <w:start w:val="1"/>
      <w:numFmt w:val="decimal"/>
      <w:lvlText w:val="%1.%2.%3.%4.%5.%6.%7"/>
      <w:lvlJc w:val="left"/>
      <w:pPr>
        <w:tabs>
          <w:tab w:val="num" w:pos="2381"/>
        </w:tabs>
        <w:ind w:left="2381" w:hanging="396"/>
      </w:pPr>
      <w:rPr>
        <w:rFonts w:ascii="Georgia" w:hAnsi="Georgia" w:hint="default"/>
        <w:b w:val="0"/>
        <w:i w:val="0"/>
        <w:sz w:val="21"/>
      </w:rPr>
    </w:lvl>
    <w:lvl w:ilvl="7">
      <w:start w:val="1"/>
      <w:numFmt w:val="decimal"/>
      <w:lvlText w:val="%1.%2.%3.%4.%5.%6.%7.%8"/>
      <w:lvlJc w:val="left"/>
      <w:pPr>
        <w:tabs>
          <w:tab w:val="num" w:pos="2381"/>
        </w:tabs>
        <w:ind w:left="2381" w:hanging="396"/>
      </w:pPr>
      <w:rPr>
        <w:rFonts w:ascii="Georgia" w:hAnsi="Georgia" w:hint="default"/>
        <w:b w:val="0"/>
        <w:i w:val="0"/>
        <w:sz w:val="21"/>
      </w:rPr>
    </w:lvl>
    <w:lvl w:ilvl="8">
      <w:start w:val="1"/>
      <w:numFmt w:val="decimal"/>
      <w:lvlText w:val="%1.%2.%3.%4.%5.%6.%7.%8.%9"/>
      <w:lvlJc w:val="left"/>
      <w:pPr>
        <w:tabs>
          <w:tab w:val="num" w:pos="2381"/>
        </w:tabs>
        <w:ind w:left="2381" w:hanging="396"/>
      </w:pPr>
      <w:rPr>
        <w:rFonts w:ascii="Georgia" w:hAnsi="Georgia" w:hint="default"/>
        <w:b w:val="0"/>
        <w:i w:val="0"/>
        <w:sz w:val="21"/>
      </w:rPr>
    </w:lvl>
  </w:abstractNum>
  <w:num w:numId="1">
    <w:abstractNumId w:val="16"/>
  </w:num>
  <w:num w:numId="2">
    <w:abstractNumId w:val="11"/>
  </w:num>
  <w:num w:numId="3">
    <w:abstractNumId w:val="15"/>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21"/>
  </w:num>
  <w:num w:numId="16">
    <w:abstractNumId w:val="18"/>
  </w:num>
  <w:num w:numId="17">
    <w:abstractNumId w:val="13"/>
  </w:num>
  <w:num w:numId="18">
    <w:abstractNumId w:val="17"/>
  </w:num>
  <w:num w:numId="19">
    <w:abstractNumId w:val="14"/>
  </w:num>
  <w:num w:numId="20">
    <w:abstractNumId w:val="12"/>
  </w:num>
  <w:num w:numId="21">
    <w:abstractNumId w:val="0"/>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defaultTabStop w:val="720"/>
  <w:autoHyphenation/>
  <w:hyphenationZone w:val="284"/>
  <w:drawingGridHorizontalSpacing w:val="105"/>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17"/>
    <w:rsid w:val="00003B6C"/>
    <w:rsid w:val="000221B7"/>
    <w:rsid w:val="00027431"/>
    <w:rsid w:val="000319B6"/>
    <w:rsid w:val="00032B4F"/>
    <w:rsid w:val="00051A09"/>
    <w:rsid w:val="00054B15"/>
    <w:rsid w:val="000553F3"/>
    <w:rsid w:val="00094D54"/>
    <w:rsid w:val="00096068"/>
    <w:rsid w:val="000A462B"/>
    <w:rsid w:val="000A48FF"/>
    <w:rsid w:val="000B2A66"/>
    <w:rsid w:val="000D58D1"/>
    <w:rsid w:val="000D6181"/>
    <w:rsid w:val="000D7729"/>
    <w:rsid w:val="000E265D"/>
    <w:rsid w:val="000E46C3"/>
    <w:rsid w:val="001213E5"/>
    <w:rsid w:val="0012702C"/>
    <w:rsid w:val="00144417"/>
    <w:rsid w:val="00153477"/>
    <w:rsid w:val="00156D0E"/>
    <w:rsid w:val="00160373"/>
    <w:rsid w:val="00186ECA"/>
    <w:rsid w:val="00191872"/>
    <w:rsid w:val="00192812"/>
    <w:rsid w:val="001A67BC"/>
    <w:rsid w:val="001B7CB4"/>
    <w:rsid w:val="001C2E9B"/>
    <w:rsid w:val="001F665E"/>
    <w:rsid w:val="00201945"/>
    <w:rsid w:val="00213BCF"/>
    <w:rsid w:val="002171DE"/>
    <w:rsid w:val="00227E7F"/>
    <w:rsid w:val="002307BF"/>
    <w:rsid w:val="00235108"/>
    <w:rsid w:val="002464E0"/>
    <w:rsid w:val="00247A66"/>
    <w:rsid w:val="0025262C"/>
    <w:rsid w:val="00261B99"/>
    <w:rsid w:val="00270EFE"/>
    <w:rsid w:val="00284BB8"/>
    <w:rsid w:val="002B043A"/>
    <w:rsid w:val="002B6407"/>
    <w:rsid w:val="002C100C"/>
    <w:rsid w:val="002E326D"/>
    <w:rsid w:val="002F3BF9"/>
    <w:rsid w:val="003001FB"/>
    <w:rsid w:val="00303EB3"/>
    <w:rsid w:val="003122C4"/>
    <w:rsid w:val="00331A73"/>
    <w:rsid w:val="00336DC5"/>
    <w:rsid w:val="0034014F"/>
    <w:rsid w:val="0034031E"/>
    <w:rsid w:val="0034099C"/>
    <w:rsid w:val="00355698"/>
    <w:rsid w:val="003646CE"/>
    <w:rsid w:val="00370CD1"/>
    <w:rsid w:val="00372A7D"/>
    <w:rsid w:val="00385E94"/>
    <w:rsid w:val="003955CD"/>
    <w:rsid w:val="003A0992"/>
    <w:rsid w:val="003A5CC4"/>
    <w:rsid w:val="003C6E6B"/>
    <w:rsid w:val="003E6170"/>
    <w:rsid w:val="003F33BA"/>
    <w:rsid w:val="00411A1B"/>
    <w:rsid w:val="00423170"/>
    <w:rsid w:val="0043573B"/>
    <w:rsid w:val="00441897"/>
    <w:rsid w:val="00443D5B"/>
    <w:rsid w:val="00446187"/>
    <w:rsid w:val="00450B9C"/>
    <w:rsid w:val="00467364"/>
    <w:rsid w:val="00475F24"/>
    <w:rsid w:val="004777F0"/>
    <w:rsid w:val="004803D4"/>
    <w:rsid w:val="00481982"/>
    <w:rsid w:val="0048777D"/>
    <w:rsid w:val="004A2009"/>
    <w:rsid w:val="004A66E6"/>
    <w:rsid w:val="004B63C7"/>
    <w:rsid w:val="004C1620"/>
    <w:rsid w:val="004C27E3"/>
    <w:rsid w:val="004D00EC"/>
    <w:rsid w:val="00504494"/>
    <w:rsid w:val="00531E58"/>
    <w:rsid w:val="00533CEE"/>
    <w:rsid w:val="00535205"/>
    <w:rsid w:val="00536DF4"/>
    <w:rsid w:val="00541B8A"/>
    <w:rsid w:val="00547ACA"/>
    <w:rsid w:val="00562679"/>
    <w:rsid w:val="00562685"/>
    <w:rsid w:val="00565F6D"/>
    <w:rsid w:val="00567F0D"/>
    <w:rsid w:val="005755B6"/>
    <w:rsid w:val="00577E20"/>
    <w:rsid w:val="005802EE"/>
    <w:rsid w:val="00595CFB"/>
    <w:rsid w:val="005A641C"/>
    <w:rsid w:val="005B1DAA"/>
    <w:rsid w:val="005C13F3"/>
    <w:rsid w:val="005D5DAA"/>
    <w:rsid w:val="005E6CB9"/>
    <w:rsid w:val="00601BB3"/>
    <w:rsid w:val="0060260C"/>
    <w:rsid w:val="006033CC"/>
    <w:rsid w:val="0060539C"/>
    <w:rsid w:val="00620C41"/>
    <w:rsid w:val="00641B24"/>
    <w:rsid w:val="00643A7A"/>
    <w:rsid w:val="0065762A"/>
    <w:rsid w:val="00663BC3"/>
    <w:rsid w:val="0066674A"/>
    <w:rsid w:val="006964C1"/>
    <w:rsid w:val="006A7ADC"/>
    <w:rsid w:val="006B6134"/>
    <w:rsid w:val="006C1797"/>
    <w:rsid w:val="006C3A1B"/>
    <w:rsid w:val="006D2642"/>
    <w:rsid w:val="006D5D17"/>
    <w:rsid w:val="006D65DC"/>
    <w:rsid w:val="0072005E"/>
    <w:rsid w:val="00736658"/>
    <w:rsid w:val="0074726D"/>
    <w:rsid w:val="00750EE1"/>
    <w:rsid w:val="00757BDC"/>
    <w:rsid w:val="0076144A"/>
    <w:rsid w:val="0076360B"/>
    <w:rsid w:val="007904C2"/>
    <w:rsid w:val="00795523"/>
    <w:rsid w:val="007955B4"/>
    <w:rsid w:val="007A6435"/>
    <w:rsid w:val="007B1EF5"/>
    <w:rsid w:val="007B3386"/>
    <w:rsid w:val="007C1953"/>
    <w:rsid w:val="007C5681"/>
    <w:rsid w:val="007F0B29"/>
    <w:rsid w:val="007F0DC0"/>
    <w:rsid w:val="007F28D1"/>
    <w:rsid w:val="00835D85"/>
    <w:rsid w:val="00845E23"/>
    <w:rsid w:val="00851407"/>
    <w:rsid w:val="00855AD5"/>
    <w:rsid w:val="00863559"/>
    <w:rsid w:val="008979A9"/>
    <w:rsid w:val="008C024B"/>
    <w:rsid w:val="008C1273"/>
    <w:rsid w:val="008C3D75"/>
    <w:rsid w:val="008E4128"/>
    <w:rsid w:val="008E6802"/>
    <w:rsid w:val="008F02A7"/>
    <w:rsid w:val="008F0558"/>
    <w:rsid w:val="008F7FDE"/>
    <w:rsid w:val="009044C3"/>
    <w:rsid w:val="00905114"/>
    <w:rsid w:val="00907607"/>
    <w:rsid w:val="00912BA4"/>
    <w:rsid w:val="009224E3"/>
    <w:rsid w:val="00926025"/>
    <w:rsid w:val="00930299"/>
    <w:rsid w:val="00930E78"/>
    <w:rsid w:val="009335D6"/>
    <w:rsid w:val="00966484"/>
    <w:rsid w:val="009931E4"/>
    <w:rsid w:val="00997B5B"/>
    <w:rsid w:val="009B14B5"/>
    <w:rsid w:val="009B65BF"/>
    <w:rsid w:val="009C1F1A"/>
    <w:rsid w:val="009C3A4A"/>
    <w:rsid w:val="009C5C27"/>
    <w:rsid w:val="009D3785"/>
    <w:rsid w:val="009D6862"/>
    <w:rsid w:val="009E578E"/>
    <w:rsid w:val="009F3FAD"/>
    <w:rsid w:val="009F79B6"/>
    <w:rsid w:val="00A11327"/>
    <w:rsid w:val="00A24D90"/>
    <w:rsid w:val="00A256C1"/>
    <w:rsid w:val="00A509CB"/>
    <w:rsid w:val="00AA0EF9"/>
    <w:rsid w:val="00AB36AC"/>
    <w:rsid w:val="00AB4E1D"/>
    <w:rsid w:val="00AB6E12"/>
    <w:rsid w:val="00AD403F"/>
    <w:rsid w:val="00AD4779"/>
    <w:rsid w:val="00AE4001"/>
    <w:rsid w:val="00AE774C"/>
    <w:rsid w:val="00AF16F8"/>
    <w:rsid w:val="00B0759B"/>
    <w:rsid w:val="00B10D00"/>
    <w:rsid w:val="00B15221"/>
    <w:rsid w:val="00B32816"/>
    <w:rsid w:val="00B51957"/>
    <w:rsid w:val="00B525C1"/>
    <w:rsid w:val="00B7088E"/>
    <w:rsid w:val="00B857A6"/>
    <w:rsid w:val="00B904CE"/>
    <w:rsid w:val="00B95269"/>
    <w:rsid w:val="00BA56DF"/>
    <w:rsid w:val="00BB5539"/>
    <w:rsid w:val="00BC0053"/>
    <w:rsid w:val="00BC0B40"/>
    <w:rsid w:val="00BC120C"/>
    <w:rsid w:val="00BE2A15"/>
    <w:rsid w:val="00BE7FBE"/>
    <w:rsid w:val="00BF3805"/>
    <w:rsid w:val="00BF61D5"/>
    <w:rsid w:val="00C02C68"/>
    <w:rsid w:val="00C10F56"/>
    <w:rsid w:val="00C41C6E"/>
    <w:rsid w:val="00C53E9D"/>
    <w:rsid w:val="00C61078"/>
    <w:rsid w:val="00C63B20"/>
    <w:rsid w:val="00C720E8"/>
    <w:rsid w:val="00C723B1"/>
    <w:rsid w:val="00C74A89"/>
    <w:rsid w:val="00C77F09"/>
    <w:rsid w:val="00C96CED"/>
    <w:rsid w:val="00C96E92"/>
    <w:rsid w:val="00CB03A1"/>
    <w:rsid w:val="00CB2ECE"/>
    <w:rsid w:val="00CB381D"/>
    <w:rsid w:val="00CB4E1B"/>
    <w:rsid w:val="00CC7B3A"/>
    <w:rsid w:val="00CD3CE7"/>
    <w:rsid w:val="00CE18FB"/>
    <w:rsid w:val="00D14768"/>
    <w:rsid w:val="00D17641"/>
    <w:rsid w:val="00D42A34"/>
    <w:rsid w:val="00D4350D"/>
    <w:rsid w:val="00D54EBE"/>
    <w:rsid w:val="00D80A20"/>
    <w:rsid w:val="00DA0E15"/>
    <w:rsid w:val="00DB449D"/>
    <w:rsid w:val="00DC3E3A"/>
    <w:rsid w:val="00E1650B"/>
    <w:rsid w:val="00E22B04"/>
    <w:rsid w:val="00E44247"/>
    <w:rsid w:val="00E45DD8"/>
    <w:rsid w:val="00E50D00"/>
    <w:rsid w:val="00E64FC5"/>
    <w:rsid w:val="00E7234F"/>
    <w:rsid w:val="00E966E9"/>
    <w:rsid w:val="00EA40B3"/>
    <w:rsid w:val="00EA6633"/>
    <w:rsid w:val="00EB31F8"/>
    <w:rsid w:val="00EC06F0"/>
    <w:rsid w:val="00ED29B8"/>
    <w:rsid w:val="00EE7C7A"/>
    <w:rsid w:val="00F30976"/>
    <w:rsid w:val="00F4463E"/>
    <w:rsid w:val="00F45004"/>
    <w:rsid w:val="00F51363"/>
    <w:rsid w:val="00F51960"/>
    <w:rsid w:val="00F7428E"/>
    <w:rsid w:val="00FA1193"/>
    <w:rsid w:val="00FA31F3"/>
    <w:rsid w:val="00FB3F65"/>
    <w:rsid w:val="00FD440F"/>
    <w:rsid w:val="00FE0DAB"/>
    <w:rsid w:val="00FE22D4"/>
    <w:rsid w:val="00FF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AE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6B"/>
    <w:pPr>
      <w:overflowPunct w:val="0"/>
      <w:autoSpaceDE w:val="0"/>
      <w:autoSpaceDN w:val="0"/>
      <w:adjustRightInd w:val="0"/>
      <w:textAlignment w:val="baseline"/>
    </w:pPr>
    <w:rPr>
      <w:rFonts w:ascii="Univers (WN)" w:hAnsi="Univers (WN)"/>
      <w:sz w:val="24"/>
      <w:lang w:val="da-DK" w:eastAsia="en-GB"/>
    </w:rPr>
  </w:style>
  <w:style w:type="paragraph" w:styleId="Heading1">
    <w:name w:val="heading 1"/>
    <w:basedOn w:val="Normal"/>
    <w:next w:val="Normal"/>
    <w:qFormat/>
    <w:rsid w:val="009D6862"/>
    <w:pPr>
      <w:outlineLvl w:val="0"/>
    </w:pPr>
    <w:rPr>
      <w:rFonts w:cs="Arial"/>
      <w:b/>
      <w:bCs/>
      <w:szCs w:val="32"/>
    </w:rPr>
  </w:style>
  <w:style w:type="paragraph" w:styleId="Heading2">
    <w:name w:val="heading 2"/>
    <w:basedOn w:val="Normal"/>
    <w:next w:val="Normal"/>
    <w:qFormat/>
    <w:rsid w:val="009D6862"/>
    <w:pPr>
      <w:outlineLvl w:val="1"/>
    </w:pPr>
    <w:rPr>
      <w:rFonts w:cs="Arial"/>
      <w:b/>
      <w:bCs/>
      <w:i/>
      <w:iCs/>
      <w:szCs w:val="28"/>
    </w:rPr>
  </w:style>
  <w:style w:type="paragraph" w:styleId="Heading3">
    <w:name w:val="heading 3"/>
    <w:basedOn w:val="Normal"/>
    <w:next w:val="Normal"/>
    <w:qFormat/>
    <w:rsid w:val="009D6862"/>
    <w:pPr>
      <w:outlineLvl w:val="2"/>
    </w:pPr>
    <w:rPr>
      <w:rFonts w:cs="Arial"/>
      <w:bCs/>
      <w:i/>
      <w:szCs w:val="26"/>
    </w:rPr>
  </w:style>
  <w:style w:type="paragraph" w:styleId="Heading4">
    <w:name w:val="heading 4"/>
    <w:basedOn w:val="Normal"/>
    <w:next w:val="Normal"/>
    <w:qFormat/>
    <w:rsid w:val="00907607"/>
    <w:pPr>
      <w:keepNext/>
      <w:outlineLvl w:val="3"/>
    </w:pPr>
    <w:rPr>
      <w:bCs/>
      <w:i/>
      <w:szCs w:val="28"/>
    </w:rPr>
  </w:style>
  <w:style w:type="paragraph" w:styleId="Heading5">
    <w:name w:val="heading 5"/>
    <w:basedOn w:val="Normal"/>
    <w:next w:val="Normal"/>
    <w:qFormat/>
    <w:rsid w:val="00577E20"/>
    <w:pPr>
      <w:outlineLvl w:val="4"/>
    </w:pPr>
    <w:rPr>
      <w:bCs/>
      <w:iCs/>
      <w:szCs w:val="26"/>
    </w:rPr>
  </w:style>
  <w:style w:type="paragraph" w:styleId="Heading6">
    <w:name w:val="heading 6"/>
    <w:basedOn w:val="Normal"/>
    <w:next w:val="Normal"/>
    <w:qFormat/>
    <w:rsid w:val="00577E20"/>
    <w:pPr>
      <w:outlineLvl w:val="5"/>
    </w:pPr>
    <w:rPr>
      <w:bCs/>
      <w:szCs w:val="22"/>
    </w:rPr>
  </w:style>
  <w:style w:type="paragraph" w:styleId="Heading7">
    <w:name w:val="heading 7"/>
    <w:basedOn w:val="Normal"/>
    <w:next w:val="Normal"/>
    <w:qFormat/>
    <w:rsid w:val="00577E20"/>
    <w:pPr>
      <w:outlineLvl w:val="6"/>
    </w:pPr>
  </w:style>
  <w:style w:type="paragraph" w:styleId="Heading8">
    <w:name w:val="heading 8"/>
    <w:basedOn w:val="Normal"/>
    <w:next w:val="Normal"/>
    <w:qFormat/>
    <w:rsid w:val="00577E20"/>
    <w:pPr>
      <w:outlineLvl w:val="7"/>
    </w:pPr>
    <w:rPr>
      <w:iCs/>
    </w:rPr>
  </w:style>
  <w:style w:type="paragraph" w:styleId="Heading9">
    <w:name w:val="heading 9"/>
    <w:basedOn w:val="Normal"/>
    <w:next w:val="Normal"/>
    <w:qFormat/>
    <w:rsid w:val="00577E2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semiHidden/>
    <w:rsid w:val="005802EE"/>
    <w:pPr>
      <w:spacing w:after="120"/>
      <w:ind w:left="1440" w:right="1440"/>
    </w:pPr>
  </w:style>
  <w:style w:type="paragraph" w:styleId="BodyText">
    <w:name w:val="Body Text"/>
    <w:basedOn w:val="Normal"/>
    <w:semiHidden/>
    <w:rsid w:val="005802EE"/>
    <w:pPr>
      <w:spacing w:after="120"/>
    </w:pPr>
  </w:style>
  <w:style w:type="paragraph" w:styleId="BodyText2">
    <w:name w:val="Body Text 2"/>
    <w:basedOn w:val="Normal"/>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semiHidden/>
    <w:rsid w:val="005802EE"/>
    <w:pPr>
      <w:ind w:firstLine="210"/>
    </w:pPr>
  </w:style>
  <w:style w:type="paragraph" w:styleId="BodyTextIndent2">
    <w:name w:val="Body Text Indent 2"/>
    <w:basedOn w:val="Normal"/>
    <w:semiHidden/>
    <w:rsid w:val="005802EE"/>
    <w:pPr>
      <w:spacing w:after="120" w:line="480" w:lineRule="auto"/>
      <w:ind w:left="283"/>
    </w:pPr>
  </w:style>
  <w:style w:type="paragraph" w:styleId="BodyTextIndent3">
    <w:name w:val="Body Text Indent 3"/>
    <w:basedOn w:val="Normal"/>
    <w:semiHidden/>
    <w:rsid w:val="005802EE"/>
    <w:pPr>
      <w:spacing w:after="120"/>
      <w:ind w:left="283"/>
    </w:pPr>
    <w:rPr>
      <w:sz w:val="16"/>
      <w:szCs w:val="16"/>
    </w:rPr>
  </w:style>
  <w:style w:type="paragraph" w:styleId="Caption">
    <w:name w:val="caption"/>
    <w:basedOn w:val="Normal"/>
    <w:next w:val="Normal"/>
    <w:qFormat/>
    <w:rsid w:val="005802EE"/>
    <w:rPr>
      <w:b/>
      <w:bCs/>
      <w:sz w:val="16"/>
    </w:rPr>
  </w:style>
  <w:style w:type="paragraph" w:styleId="Closing">
    <w:name w:val="Closing"/>
    <w:basedOn w:val="Normal"/>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semiHidden/>
    <w:rsid w:val="005802EE"/>
  </w:style>
  <w:style w:type="character" w:styleId="Emphasis">
    <w:name w:val="Emphasis"/>
    <w:qFormat/>
    <w:rsid w:val="005802EE"/>
    <w:rPr>
      <w:i/>
      <w:iCs/>
    </w:rPr>
  </w:style>
  <w:style w:type="character" w:styleId="EndnoteReference">
    <w:name w:val="endnote reference"/>
    <w:semiHidden/>
    <w:rsid w:val="00907607"/>
    <w:rPr>
      <w:rFonts w:ascii="AU Passata" w:hAnsi="AU Passata"/>
      <w:color w:val="87888A"/>
      <w:sz w:val="14"/>
      <w:vertAlign w:val="superscript"/>
    </w:rPr>
  </w:style>
  <w:style w:type="paragraph" w:styleId="EndnoteText">
    <w:name w:val="endnote text"/>
    <w:basedOn w:val="Normal"/>
    <w:semiHidden/>
    <w:rsid w:val="00907607"/>
    <w:pPr>
      <w:spacing w:line="180" w:lineRule="atLeast"/>
    </w:pPr>
    <w:rPr>
      <w:rFonts w:ascii="AU Passata" w:hAnsi="AU Passata"/>
      <w:color w:val="87888A"/>
      <w:spacing w:val="10"/>
      <w:sz w:val="14"/>
    </w:rPr>
  </w:style>
  <w:style w:type="paragraph" w:styleId="EnvelopeAddress">
    <w:name w:val="envelope address"/>
    <w:basedOn w:val="Normal"/>
    <w:semiHidden/>
    <w:rsid w:val="005802EE"/>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sid w:val="005802EE"/>
    <w:rPr>
      <w:rFonts w:ascii="Arial" w:hAnsi="Arial" w:cs="Arial"/>
    </w:rPr>
  </w:style>
  <w:style w:type="character" w:styleId="FootnoteReference">
    <w:name w:val="footnote reference"/>
    <w:semiHidden/>
    <w:rsid w:val="00907607"/>
    <w:rPr>
      <w:rFonts w:ascii="AU Passata" w:hAnsi="AU Passata"/>
      <w:color w:val="87888A"/>
      <w:sz w:val="14"/>
      <w:vertAlign w:val="superscript"/>
    </w:rPr>
  </w:style>
  <w:style w:type="paragraph" w:styleId="FootnoteText">
    <w:name w:val="footnote text"/>
    <w:basedOn w:val="Normal"/>
    <w:semiHidden/>
    <w:rsid w:val="00907607"/>
    <w:pPr>
      <w:spacing w:line="180" w:lineRule="atLeast"/>
    </w:pPr>
    <w:rPr>
      <w:rFonts w:ascii="AU Passata" w:hAnsi="AU Passata"/>
      <w:color w:val="87888A"/>
      <w:spacing w:val="10"/>
      <w:sz w:val="14"/>
    </w:rPr>
  </w:style>
  <w:style w:type="character" w:styleId="HTMLAcronym">
    <w:name w:val="HTML Acronym"/>
    <w:basedOn w:val="DefaultParagraphFont"/>
    <w:semiHidden/>
    <w:rsid w:val="005802EE"/>
  </w:style>
  <w:style w:type="paragraph" w:styleId="HTMLAddress">
    <w:name w:val="HTML Address"/>
    <w:basedOn w:val="Normal"/>
    <w:semiHidden/>
    <w:rsid w:val="005802EE"/>
    <w:rPr>
      <w:i/>
      <w:iCs/>
    </w:rPr>
  </w:style>
  <w:style w:type="character" w:styleId="HTMLCite">
    <w:name w:val="HTML Cite"/>
    <w:semiHidden/>
    <w:rsid w:val="005802EE"/>
    <w:rPr>
      <w:i/>
      <w:iCs/>
    </w:rPr>
  </w:style>
  <w:style w:type="character" w:styleId="HTMLCode">
    <w:name w:val="HTML Code"/>
    <w:semiHidden/>
    <w:rsid w:val="005802EE"/>
    <w:rPr>
      <w:rFonts w:ascii="Courier New" w:hAnsi="Courier New" w:cs="Courier New"/>
      <w:sz w:val="20"/>
      <w:szCs w:val="20"/>
    </w:rPr>
  </w:style>
  <w:style w:type="character" w:styleId="HTMLDefinition">
    <w:name w:val="HTML Definition"/>
    <w:semiHidden/>
    <w:rsid w:val="005802EE"/>
    <w:rPr>
      <w:i/>
      <w:iCs/>
    </w:rPr>
  </w:style>
  <w:style w:type="character" w:styleId="HTMLKeyboard">
    <w:name w:val="HTML Keyboard"/>
    <w:semiHidden/>
    <w:rsid w:val="005802EE"/>
    <w:rPr>
      <w:rFonts w:ascii="Courier New" w:hAnsi="Courier New" w:cs="Courier New"/>
      <w:sz w:val="20"/>
      <w:szCs w:val="20"/>
    </w:rPr>
  </w:style>
  <w:style w:type="paragraph" w:styleId="HTMLPreformatted">
    <w:name w:val="HTML Preformatted"/>
    <w:basedOn w:val="Normal"/>
    <w:semiHidden/>
    <w:rsid w:val="005802EE"/>
    <w:rPr>
      <w:rFonts w:ascii="Courier New" w:hAnsi="Courier New" w:cs="Courier New"/>
    </w:rPr>
  </w:style>
  <w:style w:type="character" w:styleId="HTMLSample">
    <w:name w:val="HTML Sample"/>
    <w:semiHidden/>
    <w:rsid w:val="005802EE"/>
    <w:rPr>
      <w:rFonts w:ascii="Courier New" w:hAnsi="Courier New" w:cs="Courier New"/>
    </w:rPr>
  </w:style>
  <w:style w:type="character" w:styleId="HTMLTypewriter">
    <w:name w:val="HTML Typewriter"/>
    <w:semiHidden/>
    <w:rsid w:val="005802EE"/>
    <w:rPr>
      <w:rFonts w:ascii="Courier New" w:hAnsi="Courier New" w:cs="Courier New"/>
      <w:sz w:val="20"/>
      <w:szCs w:val="20"/>
    </w:rPr>
  </w:style>
  <w:style w:type="character" w:styleId="HTMLVariable">
    <w:name w:val="HTML Variable"/>
    <w:semiHidden/>
    <w:rsid w:val="005802EE"/>
    <w:rPr>
      <w:i/>
      <w:iCs/>
    </w:rPr>
  </w:style>
  <w:style w:type="character" w:styleId="LineNumber">
    <w:name w:val="line number"/>
    <w:basedOn w:val="DefaultParagraphFont"/>
    <w:semiHidden/>
    <w:rsid w:val="005802EE"/>
  </w:style>
  <w:style w:type="paragraph" w:styleId="List">
    <w:name w:val="List"/>
    <w:basedOn w:val="Normal"/>
    <w:semiHidden/>
    <w:rsid w:val="005802EE"/>
    <w:pPr>
      <w:ind w:left="283" w:hanging="283"/>
    </w:pPr>
  </w:style>
  <w:style w:type="paragraph" w:styleId="List2">
    <w:name w:val="List 2"/>
    <w:basedOn w:val="Normal"/>
    <w:semiHidden/>
    <w:rsid w:val="005802EE"/>
    <w:pPr>
      <w:ind w:left="566" w:hanging="283"/>
    </w:pPr>
  </w:style>
  <w:style w:type="paragraph" w:styleId="List3">
    <w:name w:val="List 3"/>
    <w:basedOn w:val="Normal"/>
    <w:semiHidden/>
    <w:rsid w:val="005802EE"/>
    <w:pPr>
      <w:ind w:left="849" w:hanging="283"/>
    </w:pPr>
  </w:style>
  <w:style w:type="paragraph" w:styleId="List4">
    <w:name w:val="List 4"/>
    <w:basedOn w:val="Normal"/>
    <w:semiHidden/>
    <w:rsid w:val="005802EE"/>
    <w:pPr>
      <w:ind w:left="1132" w:hanging="283"/>
    </w:pPr>
  </w:style>
  <w:style w:type="paragraph" w:styleId="List5">
    <w:name w:val="List 5"/>
    <w:basedOn w:val="Normal"/>
    <w:semiHidden/>
    <w:rsid w:val="005802EE"/>
    <w:pPr>
      <w:ind w:left="1415" w:hanging="283"/>
    </w:pPr>
  </w:style>
  <w:style w:type="paragraph" w:styleId="ListBullet">
    <w:name w:val="List Bullet"/>
    <w:basedOn w:val="Normal"/>
    <w:semiHidden/>
    <w:rsid w:val="005802EE"/>
    <w:pPr>
      <w:numPr>
        <w:numId w:val="4"/>
      </w:numPr>
    </w:pPr>
  </w:style>
  <w:style w:type="paragraph" w:styleId="ListBullet2">
    <w:name w:val="List Bullet 2"/>
    <w:basedOn w:val="Normal"/>
    <w:semiHidden/>
    <w:rsid w:val="005802EE"/>
    <w:pPr>
      <w:numPr>
        <w:numId w:val="5"/>
      </w:numPr>
    </w:pPr>
  </w:style>
  <w:style w:type="paragraph" w:styleId="ListBullet3">
    <w:name w:val="List Bullet 3"/>
    <w:basedOn w:val="Normal"/>
    <w:semiHidden/>
    <w:rsid w:val="005802EE"/>
    <w:pPr>
      <w:numPr>
        <w:numId w:val="6"/>
      </w:numPr>
    </w:pPr>
  </w:style>
  <w:style w:type="paragraph" w:styleId="ListBullet4">
    <w:name w:val="List Bullet 4"/>
    <w:basedOn w:val="Normal"/>
    <w:semiHidden/>
    <w:rsid w:val="005802EE"/>
    <w:pPr>
      <w:numPr>
        <w:numId w:val="7"/>
      </w:numPr>
    </w:pPr>
  </w:style>
  <w:style w:type="paragraph" w:styleId="ListBullet5">
    <w:name w:val="List Bullet 5"/>
    <w:basedOn w:val="Normal"/>
    <w:semiHidden/>
    <w:rsid w:val="005802EE"/>
    <w:pPr>
      <w:numPr>
        <w:numId w:val="8"/>
      </w:numPr>
    </w:pPr>
  </w:style>
  <w:style w:type="paragraph" w:styleId="ListContinue">
    <w:name w:val="List Continue"/>
    <w:basedOn w:val="Normal"/>
    <w:semiHidden/>
    <w:rsid w:val="005802EE"/>
    <w:pPr>
      <w:spacing w:after="120"/>
      <w:ind w:left="283"/>
    </w:pPr>
  </w:style>
  <w:style w:type="paragraph" w:styleId="ListContinue2">
    <w:name w:val="List Continue 2"/>
    <w:basedOn w:val="Normal"/>
    <w:semiHidden/>
    <w:rsid w:val="005802EE"/>
    <w:pPr>
      <w:spacing w:after="120"/>
      <w:ind w:left="566"/>
    </w:pPr>
  </w:style>
  <w:style w:type="paragraph" w:styleId="ListContinue3">
    <w:name w:val="List Continue 3"/>
    <w:basedOn w:val="Normal"/>
    <w:semiHidden/>
    <w:rsid w:val="005802EE"/>
    <w:pPr>
      <w:spacing w:after="120"/>
      <w:ind w:left="849"/>
    </w:pPr>
  </w:style>
  <w:style w:type="paragraph" w:styleId="ListContinue4">
    <w:name w:val="List Continue 4"/>
    <w:basedOn w:val="Normal"/>
    <w:semiHidden/>
    <w:rsid w:val="005802EE"/>
    <w:pPr>
      <w:spacing w:after="120"/>
      <w:ind w:left="1132"/>
    </w:pPr>
  </w:style>
  <w:style w:type="paragraph" w:styleId="ListContinue5">
    <w:name w:val="List Continue 5"/>
    <w:basedOn w:val="Normal"/>
    <w:semiHidden/>
    <w:rsid w:val="005802EE"/>
    <w:pPr>
      <w:spacing w:after="120"/>
      <w:ind w:left="1415"/>
    </w:pPr>
  </w:style>
  <w:style w:type="paragraph" w:styleId="ListNumber">
    <w:name w:val="List Number"/>
    <w:basedOn w:val="Normal"/>
    <w:semiHidden/>
    <w:rsid w:val="005802EE"/>
    <w:pPr>
      <w:numPr>
        <w:numId w:val="9"/>
      </w:numPr>
    </w:pPr>
  </w:style>
  <w:style w:type="paragraph" w:styleId="ListNumber2">
    <w:name w:val="List Number 2"/>
    <w:basedOn w:val="Normal"/>
    <w:semiHidden/>
    <w:rsid w:val="005802EE"/>
    <w:pPr>
      <w:numPr>
        <w:numId w:val="10"/>
      </w:numPr>
    </w:pPr>
  </w:style>
  <w:style w:type="paragraph" w:styleId="ListNumber3">
    <w:name w:val="List Number 3"/>
    <w:basedOn w:val="Normal"/>
    <w:semiHidden/>
    <w:rsid w:val="005802EE"/>
    <w:pPr>
      <w:numPr>
        <w:numId w:val="11"/>
      </w:numPr>
    </w:pPr>
  </w:style>
  <w:style w:type="paragraph" w:styleId="ListNumber4">
    <w:name w:val="List Number 4"/>
    <w:basedOn w:val="Normal"/>
    <w:semiHidden/>
    <w:rsid w:val="005802EE"/>
    <w:pPr>
      <w:numPr>
        <w:numId w:val="12"/>
      </w:numPr>
    </w:pPr>
  </w:style>
  <w:style w:type="paragraph" w:styleId="ListNumber5">
    <w:name w:val="List Number 5"/>
    <w:basedOn w:val="Normal"/>
    <w:semiHidden/>
    <w:rsid w:val="005802EE"/>
    <w:pPr>
      <w:numPr>
        <w:numId w:val="13"/>
      </w:numPr>
    </w:pPr>
  </w:style>
  <w:style w:type="paragraph" w:styleId="MessageHeader">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802EE"/>
    <w:rPr>
      <w:rFonts w:ascii="Times New Roman" w:hAnsi="Times New Roman"/>
    </w:rPr>
  </w:style>
  <w:style w:type="paragraph" w:styleId="NormalIndent">
    <w:name w:val="Normal Indent"/>
    <w:basedOn w:val="Normal"/>
    <w:semiHidden/>
    <w:rsid w:val="005802EE"/>
    <w:pPr>
      <w:ind w:left="1304"/>
    </w:pPr>
  </w:style>
  <w:style w:type="paragraph" w:styleId="NoteHeading">
    <w:name w:val="Note Heading"/>
    <w:basedOn w:val="Normal"/>
    <w:next w:val="Normal"/>
    <w:semiHidden/>
    <w:rsid w:val="005802EE"/>
  </w:style>
  <w:style w:type="paragraph" w:styleId="PlainText">
    <w:name w:val="Plain Text"/>
    <w:basedOn w:val="Normal"/>
    <w:semiHidden/>
    <w:rsid w:val="005802EE"/>
    <w:rPr>
      <w:rFonts w:ascii="Courier New" w:hAnsi="Courier New" w:cs="Courier New"/>
    </w:rPr>
  </w:style>
  <w:style w:type="paragraph" w:styleId="Salutation">
    <w:name w:val="Salutation"/>
    <w:basedOn w:val="Normal"/>
    <w:next w:val="Normal"/>
    <w:semiHidden/>
    <w:rsid w:val="005802EE"/>
  </w:style>
  <w:style w:type="paragraph" w:styleId="Signature">
    <w:name w:val="Signature"/>
    <w:basedOn w:val="Normal"/>
    <w:semiHidden/>
    <w:rsid w:val="005802EE"/>
    <w:pPr>
      <w:ind w:left="4252"/>
    </w:pPr>
  </w:style>
  <w:style w:type="character" w:styleId="Strong">
    <w:name w:val="Strong"/>
    <w:qFormat/>
    <w:rsid w:val="005802EE"/>
    <w:rPr>
      <w:b/>
      <w:bCs/>
    </w:rPr>
  </w:style>
  <w:style w:type="paragraph" w:styleId="Subtitle">
    <w:name w:val="Subtitle"/>
    <w:basedOn w:val="Normal"/>
    <w:qFormat/>
    <w:rsid w:val="005802EE"/>
    <w:pPr>
      <w:spacing w:after="60"/>
      <w:jc w:val="center"/>
      <w:outlineLvl w:val="1"/>
    </w:pPr>
    <w:rPr>
      <w:rFonts w:ascii="Arial" w:hAnsi="Arial" w:cs="Arial"/>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802EE"/>
    <w:pPr>
      <w:spacing w:before="240" w:after="60"/>
      <w:jc w:val="center"/>
      <w:outlineLvl w:val="0"/>
    </w:pPr>
    <w:rPr>
      <w:rFonts w:ascii="Arial" w:hAnsi="Arial" w:cs="Arial"/>
      <w:b/>
      <w:bCs/>
      <w:kern w:val="28"/>
      <w:sz w:val="32"/>
      <w:szCs w:val="32"/>
    </w:rPr>
  </w:style>
  <w:style w:type="paragraph" w:styleId="TOC1">
    <w:name w:val="toc 1"/>
    <w:basedOn w:val="Normal"/>
    <w:next w:val="Normal"/>
    <w:semiHidden/>
    <w:rsid w:val="00863559"/>
    <w:pPr>
      <w:tabs>
        <w:tab w:val="right" w:pos="7655"/>
      </w:tabs>
      <w:spacing w:before="120"/>
      <w:ind w:right="567"/>
    </w:pPr>
    <w:rPr>
      <w:b/>
    </w:rPr>
  </w:style>
  <w:style w:type="paragraph" w:styleId="TOC2">
    <w:name w:val="toc 2"/>
    <w:basedOn w:val="Normal"/>
    <w:next w:val="Normal"/>
    <w:semiHidden/>
    <w:rsid w:val="00863559"/>
    <w:pPr>
      <w:tabs>
        <w:tab w:val="right" w:pos="7655"/>
      </w:tabs>
      <w:ind w:left="284" w:right="567"/>
    </w:pPr>
  </w:style>
  <w:style w:type="paragraph" w:styleId="TOC3">
    <w:name w:val="toc 3"/>
    <w:basedOn w:val="Normal"/>
    <w:next w:val="Normal"/>
    <w:semiHidden/>
    <w:rsid w:val="00863559"/>
    <w:pPr>
      <w:tabs>
        <w:tab w:val="right" w:pos="7655"/>
      </w:tabs>
      <w:ind w:left="567" w:right="567"/>
    </w:pPr>
  </w:style>
  <w:style w:type="paragraph" w:styleId="TOC4">
    <w:name w:val="toc 4"/>
    <w:basedOn w:val="Normal"/>
    <w:next w:val="Normal"/>
    <w:semiHidden/>
    <w:rsid w:val="00863559"/>
    <w:pPr>
      <w:tabs>
        <w:tab w:val="right" w:pos="7655"/>
      </w:tabs>
      <w:ind w:left="851" w:right="567"/>
    </w:pPr>
  </w:style>
  <w:style w:type="paragraph" w:styleId="TOC5">
    <w:name w:val="toc 5"/>
    <w:basedOn w:val="Normal"/>
    <w:next w:val="Normal"/>
    <w:semiHidden/>
    <w:rsid w:val="00863559"/>
    <w:pPr>
      <w:tabs>
        <w:tab w:val="right" w:pos="7655"/>
      </w:tabs>
      <w:ind w:left="1134" w:right="567"/>
    </w:pPr>
  </w:style>
  <w:style w:type="character" w:styleId="FollowedHyperlink">
    <w:name w:val="FollowedHyperlink"/>
    <w:semiHidden/>
    <w:rsid w:val="00B0759B"/>
    <w:rPr>
      <w:rFonts w:ascii="Georgia" w:hAnsi="Georgia"/>
      <w:color w:val="87888A"/>
      <w:sz w:val="21"/>
      <w:u w:val="none"/>
    </w:rPr>
  </w:style>
  <w:style w:type="paragraph" w:styleId="Footer">
    <w:name w:val="footer"/>
    <w:basedOn w:val="Normal"/>
    <w:semiHidden/>
    <w:rsid w:val="00336DC5"/>
    <w:pPr>
      <w:tabs>
        <w:tab w:val="center" w:pos="3615"/>
        <w:tab w:val="right" w:pos="7229"/>
        <w:tab w:val="left" w:pos="10206"/>
      </w:tabs>
      <w:spacing w:line="180" w:lineRule="atLeast"/>
    </w:pPr>
    <w:rPr>
      <w:rFonts w:ascii="AU Passata" w:hAnsi="AU Passata"/>
      <w:color w:val="87888A"/>
      <w:spacing w:val="10"/>
      <w:sz w:val="14"/>
    </w:rPr>
  </w:style>
  <w:style w:type="paragraph" w:styleId="Header">
    <w:name w:val="header"/>
    <w:basedOn w:val="Normal"/>
    <w:semiHidden/>
    <w:rsid w:val="00907607"/>
    <w:pPr>
      <w:tabs>
        <w:tab w:val="center" w:pos="4819"/>
        <w:tab w:val="right" w:pos="9638"/>
      </w:tabs>
      <w:spacing w:line="180" w:lineRule="atLeast"/>
    </w:pPr>
    <w:rPr>
      <w:rFonts w:ascii="AU Passata" w:hAnsi="AU Passata"/>
      <w:color w:val="87888A"/>
      <w:spacing w:val="10"/>
      <w:sz w:val="14"/>
    </w:rPr>
  </w:style>
  <w:style w:type="character" w:styleId="Hyperlink">
    <w:name w:val="Hyperlink"/>
    <w:semiHidden/>
    <w:rsid w:val="00B0759B"/>
    <w:rPr>
      <w:rFonts w:ascii="Georgia" w:hAnsi="Georgia"/>
      <w:color w:val="03428E"/>
      <w:sz w:val="21"/>
      <w:u w:val="none"/>
    </w:rPr>
  </w:style>
  <w:style w:type="character" w:styleId="PageNumber">
    <w:name w:val="page number"/>
    <w:semiHidden/>
    <w:rsid w:val="009044C3"/>
    <w:rPr>
      <w:rFonts w:ascii="AU Passata" w:hAnsi="AU Passata"/>
      <w:sz w:val="14"/>
    </w:rPr>
  </w:style>
  <w:style w:type="paragraph" w:customStyle="1" w:styleId="Normal-Bullet">
    <w:name w:val="Normal - Bullet"/>
    <w:basedOn w:val="Normal"/>
    <w:rsid w:val="00907607"/>
    <w:pPr>
      <w:numPr>
        <w:numId w:val="14"/>
      </w:numPr>
    </w:pPr>
  </w:style>
  <w:style w:type="paragraph" w:styleId="TOC6">
    <w:name w:val="toc 6"/>
    <w:basedOn w:val="Normal"/>
    <w:next w:val="Normal"/>
    <w:semiHidden/>
    <w:rsid w:val="00863559"/>
    <w:pPr>
      <w:tabs>
        <w:tab w:val="right" w:pos="7655"/>
      </w:tabs>
      <w:ind w:left="2268" w:right="567" w:hanging="1134"/>
    </w:pPr>
  </w:style>
  <w:style w:type="paragraph" w:styleId="TOC7">
    <w:name w:val="toc 7"/>
    <w:basedOn w:val="Normal"/>
    <w:next w:val="Normal"/>
    <w:semiHidden/>
    <w:rsid w:val="00863559"/>
    <w:pPr>
      <w:tabs>
        <w:tab w:val="right" w:pos="7655"/>
      </w:tabs>
      <w:ind w:left="2268" w:right="567" w:hanging="1134"/>
    </w:pPr>
  </w:style>
  <w:style w:type="paragraph" w:styleId="TOC8">
    <w:name w:val="toc 8"/>
    <w:basedOn w:val="Normal"/>
    <w:next w:val="Normal"/>
    <w:semiHidden/>
    <w:rsid w:val="00863559"/>
    <w:pPr>
      <w:tabs>
        <w:tab w:val="right" w:pos="7655"/>
      </w:tabs>
      <w:ind w:left="2268" w:right="567" w:hanging="1134"/>
    </w:pPr>
  </w:style>
  <w:style w:type="paragraph" w:styleId="TOC9">
    <w:name w:val="toc 9"/>
    <w:basedOn w:val="Normal"/>
    <w:next w:val="Normal"/>
    <w:semiHidden/>
    <w:rsid w:val="00863559"/>
    <w:pPr>
      <w:tabs>
        <w:tab w:val="right" w:pos="7655"/>
      </w:tabs>
      <w:ind w:left="2268" w:right="567" w:hanging="1134"/>
    </w:pPr>
  </w:style>
  <w:style w:type="paragraph" w:customStyle="1" w:styleId="Normal-Numbering">
    <w:name w:val="Normal - Numbering"/>
    <w:basedOn w:val="Normal"/>
    <w:rsid w:val="00907607"/>
    <w:pPr>
      <w:numPr>
        <w:numId w:val="15"/>
      </w:numPr>
    </w:pPr>
  </w:style>
  <w:style w:type="paragraph" w:customStyle="1" w:styleId="Normal-Tabletext">
    <w:name w:val="Normal - Table text"/>
    <w:basedOn w:val="Normal"/>
    <w:rsid w:val="00051A09"/>
    <w:pPr>
      <w:spacing w:line="220" w:lineRule="atLeast"/>
    </w:pPr>
    <w:rPr>
      <w:sz w:val="18"/>
    </w:rPr>
  </w:style>
  <w:style w:type="paragraph" w:customStyle="1" w:styleId="Normal-TableHeading">
    <w:name w:val="Normal - Table Heading"/>
    <w:basedOn w:val="Normal"/>
    <w:rsid w:val="00AD4779"/>
    <w:pPr>
      <w:spacing w:line="260" w:lineRule="atLeast"/>
    </w:pPr>
    <w:rPr>
      <w:color w:val="03428E"/>
      <w:sz w:val="18"/>
    </w:rPr>
  </w:style>
  <w:style w:type="paragraph" w:customStyle="1" w:styleId="Normal-TableColomnHeading">
    <w:name w:val="Normal - Table Colomn Heading"/>
    <w:basedOn w:val="Normal"/>
    <w:rsid w:val="00AD4779"/>
    <w:pPr>
      <w:spacing w:line="220" w:lineRule="atLeast"/>
    </w:pPr>
    <w:rPr>
      <w:color w:val="03428E"/>
      <w:sz w:val="18"/>
    </w:rPr>
  </w:style>
  <w:style w:type="table" w:customStyle="1" w:styleId="Table-Normal">
    <w:name w:val="Table - Normal"/>
    <w:basedOn w:val="TableNormal"/>
    <w:semiHidden/>
    <w:rsid w:val="00AD4779"/>
    <w:pPr>
      <w:spacing w:line="220" w:lineRule="atLeast"/>
    </w:pPr>
    <w:rPr>
      <w:rFonts w:ascii="Georgia" w:hAnsi="Georgia"/>
      <w:sz w:val="18"/>
    </w:rPr>
    <w:tblPr>
      <w:tblInd w:w="0" w:type="dxa"/>
      <w:tblCellMar>
        <w:top w:w="28" w:type="dxa"/>
        <w:left w:w="0" w:type="dxa"/>
        <w:bottom w:w="0"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ahoma" w:hAnsi="Tahoma"/>
        <w:b/>
        <w:color w:val="03428E"/>
        <w:sz w:val="18"/>
      </w:rPr>
      <w:tblPr/>
      <w:tcPr>
        <w:tcBorders>
          <w:bottom w:val="single" w:sz="4" w:space="0" w:color="auto"/>
          <w:insideH w:val="nil"/>
        </w:tcBorders>
      </w:tcPr>
    </w:tblStylePr>
    <w:tblStylePr w:type="lastRow">
      <w:tblPr/>
      <w:tcPr>
        <w:tcBorders>
          <w:bottom w:val="single" w:sz="4" w:space="0" w:color="auto"/>
        </w:tcBorders>
      </w:tcPr>
    </w:tblStylePr>
    <w:tblStylePr w:type="firstCol">
      <w:pPr>
        <w:wordWrap/>
        <w:spacing w:line="220" w:lineRule="atLeast"/>
      </w:pPr>
      <w:rPr>
        <w:rFonts w:ascii="Tahoma" w:hAnsi="Tahoma"/>
        <w:b/>
        <w:color w:val="03428E"/>
        <w:sz w:val="18"/>
      </w:rPr>
    </w:tblStylePr>
  </w:style>
  <w:style w:type="paragraph" w:customStyle="1" w:styleId="Normal-TableNumbers">
    <w:name w:val="Normal - Table Numbers"/>
    <w:basedOn w:val="Normal-Tabletext"/>
    <w:rsid w:val="003E6170"/>
    <w:pPr>
      <w:jc w:val="right"/>
    </w:pPr>
  </w:style>
  <w:style w:type="paragraph" w:customStyle="1" w:styleId="Normal-TableNumbersTotal">
    <w:name w:val="Normal - Table Numbers Total"/>
    <w:basedOn w:val="Normal-TableNumbers"/>
    <w:rsid w:val="003E6170"/>
    <w:rPr>
      <w:b/>
    </w:rPr>
  </w:style>
  <w:style w:type="paragraph" w:customStyle="1" w:styleId="Template">
    <w:name w:val="Template"/>
    <w:semiHidden/>
    <w:rsid w:val="00905114"/>
    <w:pPr>
      <w:spacing w:line="180" w:lineRule="atLeast"/>
    </w:pPr>
    <w:rPr>
      <w:rFonts w:ascii="AU Passata" w:hAnsi="AU Passata"/>
      <w:noProof/>
      <w:spacing w:val="10"/>
      <w:sz w:val="14"/>
      <w:szCs w:val="24"/>
      <w:lang w:val="en-GB"/>
    </w:rPr>
  </w:style>
  <w:style w:type="paragraph" w:customStyle="1" w:styleId="Template-Companyname">
    <w:name w:val="Template - Company name"/>
    <w:basedOn w:val="Template"/>
    <w:next w:val="Template-Address"/>
    <w:semiHidden/>
    <w:rsid w:val="00AA0EF9"/>
    <w:rPr>
      <w:b/>
    </w:rPr>
  </w:style>
  <w:style w:type="paragraph" w:customStyle="1" w:styleId="Template-Address">
    <w:name w:val="Template - Address"/>
    <w:basedOn w:val="Template"/>
    <w:semiHidden/>
    <w:rsid w:val="002171DE"/>
  </w:style>
  <w:style w:type="paragraph" w:customStyle="1" w:styleId="Template-Date">
    <w:name w:val="Template - Date"/>
    <w:basedOn w:val="Template-Address"/>
    <w:semiHidden/>
    <w:rsid w:val="002171DE"/>
  </w:style>
  <w:style w:type="table" w:styleId="TableGrid">
    <w:name w:val="Table Grid"/>
    <w:basedOn w:val="TableNorma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heading">
    <w:name w:val="Normal - Dokument heading"/>
    <w:basedOn w:val="Normal"/>
    <w:semiHidden/>
    <w:rsid w:val="00FE0DAB"/>
    <w:rPr>
      <w:b/>
    </w:rPr>
  </w:style>
  <w:style w:type="paragraph" w:customStyle="1" w:styleId="Template-Afdeling">
    <w:name w:val="Template - Afdeling"/>
    <w:basedOn w:val="Template"/>
    <w:semiHidden/>
    <w:rsid w:val="00905114"/>
    <w:rPr>
      <w:b/>
    </w:rPr>
  </w:style>
  <w:style w:type="paragraph" w:styleId="TableofFigures">
    <w:name w:val="table of figures"/>
    <w:basedOn w:val="Normal"/>
    <w:next w:val="Normal"/>
    <w:semiHidden/>
    <w:rsid w:val="00BE7FBE"/>
  </w:style>
  <w:style w:type="paragraph" w:customStyle="1" w:styleId="Template-NavnMellemnavn">
    <w:name w:val="Template - Navn/Mellemnavn"/>
    <w:basedOn w:val="Template"/>
    <w:semiHidden/>
    <w:rsid w:val="003F33BA"/>
    <w:rPr>
      <w:b/>
    </w:rPr>
  </w:style>
  <w:style w:type="paragraph" w:customStyle="1" w:styleId="Template-Brugerinfo">
    <w:name w:val="Template - Bruger info"/>
    <w:basedOn w:val="Template"/>
    <w:semiHidden/>
    <w:rsid w:val="003F33BA"/>
  </w:style>
  <w:style w:type="paragraph" w:customStyle="1" w:styleId="Template-Informationsoverskrift">
    <w:name w:val="Template - Informations overskrift"/>
    <w:basedOn w:val="Template"/>
    <w:next w:val="Template-Informationstekst"/>
    <w:semiHidden/>
    <w:rsid w:val="00907607"/>
    <w:rPr>
      <w:b/>
    </w:rPr>
  </w:style>
  <w:style w:type="paragraph" w:customStyle="1" w:styleId="Template-Informationstekst">
    <w:name w:val="Template - Informations tekst"/>
    <w:basedOn w:val="Template"/>
    <w:semiHidden/>
    <w:rsid w:val="00907607"/>
  </w:style>
  <w:style w:type="paragraph" w:customStyle="1" w:styleId="Template-Parentlogoname">
    <w:name w:val="Template - Parent logoname"/>
    <w:basedOn w:val="Template"/>
    <w:semiHidden/>
    <w:rsid w:val="00EC06F0"/>
    <w:pPr>
      <w:spacing w:line="240" w:lineRule="atLeast"/>
    </w:pPr>
    <w:rPr>
      <w:caps/>
      <w:color w:val="03428E"/>
      <w:sz w:val="22"/>
    </w:rPr>
  </w:style>
  <w:style w:type="paragraph" w:customStyle="1" w:styleId="Template-Unitnamelogoname">
    <w:name w:val="Template - Unitname logoname"/>
    <w:basedOn w:val="Template-Parentlogoname"/>
    <w:semiHidden/>
    <w:rsid w:val="00C723B1"/>
    <w:pPr>
      <w:spacing w:before="66" w:line="160" w:lineRule="atLeast"/>
      <w:contextualSpacing/>
    </w:pPr>
    <w:rPr>
      <w:sz w:val="14"/>
    </w:rPr>
  </w:style>
  <w:style w:type="paragraph" w:styleId="BalloonText">
    <w:name w:val="Balloon Text"/>
    <w:basedOn w:val="Normal"/>
    <w:semiHidden/>
    <w:rsid w:val="00331A73"/>
    <w:rPr>
      <w:rFonts w:ascii="Tahoma" w:hAnsi="Tahoma" w:cs="Tahoma"/>
      <w:sz w:val="16"/>
      <w:szCs w:val="16"/>
    </w:rPr>
  </w:style>
  <w:style w:type="character" w:styleId="CommentReference">
    <w:name w:val="annotation reference"/>
    <w:semiHidden/>
    <w:rsid w:val="00331A73"/>
    <w:rPr>
      <w:sz w:val="16"/>
      <w:szCs w:val="16"/>
    </w:rPr>
  </w:style>
  <w:style w:type="paragraph" w:styleId="CommentText">
    <w:name w:val="annotation text"/>
    <w:basedOn w:val="Normal"/>
    <w:semiHidden/>
    <w:rsid w:val="00331A73"/>
    <w:rPr>
      <w:sz w:val="20"/>
    </w:rPr>
  </w:style>
  <w:style w:type="paragraph" w:styleId="CommentSubject">
    <w:name w:val="annotation subject"/>
    <w:basedOn w:val="CommentText"/>
    <w:next w:val="CommentText"/>
    <w:semiHidden/>
    <w:rsid w:val="00331A73"/>
    <w:rPr>
      <w:b/>
      <w:bCs/>
    </w:rPr>
  </w:style>
  <w:style w:type="paragraph" w:styleId="DocumentMap">
    <w:name w:val="Document Map"/>
    <w:basedOn w:val="Normal"/>
    <w:semiHidden/>
    <w:rsid w:val="00331A73"/>
    <w:pPr>
      <w:shd w:val="clear" w:color="auto" w:fill="000080"/>
    </w:pPr>
    <w:rPr>
      <w:rFonts w:ascii="Tahoma" w:hAnsi="Tahoma" w:cs="Tahoma"/>
      <w:sz w:val="20"/>
    </w:rPr>
  </w:style>
  <w:style w:type="paragraph" w:styleId="Index1">
    <w:name w:val="index 1"/>
    <w:basedOn w:val="Normal"/>
    <w:next w:val="Normal"/>
    <w:autoRedefine/>
    <w:semiHidden/>
    <w:rsid w:val="00331A73"/>
    <w:pPr>
      <w:ind w:left="210" w:hanging="210"/>
    </w:pPr>
  </w:style>
  <w:style w:type="paragraph" w:styleId="Index2">
    <w:name w:val="index 2"/>
    <w:basedOn w:val="Normal"/>
    <w:next w:val="Normal"/>
    <w:autoRedefine/>
    <w:semiHidden/>
    <w:rsid w:val="00331A73"/>
    <w:pPr>
      <w:ind w:left="420" w:hanging="210"/>
    </w:pPr>
  </w:style>
  <w:style w:type="paragraph" w:styleId="Index3">
    <w:name w:val="index 3"/>
    <w:basedOn w:val="Normal"/>
    <w:next w:val="Normal"/>
    <w:autoRedefine/>
    <w:semiHidden/>
    <w:rsid w:val="00331A73"/>
    <w:pPr>
      <w:ind w:left="630" w:hanging="210"/>
    </w:pPr>
  </w:style>
  <w:style w:type="paragraph" w:styleId="Index4">
    <w:name w:val="index 4"/>
    <w:basedOn w:val="Normal"/>
    <w:next w:val="Normal"/>
    <w:autoRedefine/>
    <w:semiHidden/>
    <w:rsid w:val="00331A73"/>
    <w:pPr>
      <w:ind w:left="840" w:hanging="210"/>
    </w:pPr>
  </w:style>
  <w:style w:type="paragraph" w:styleId="Index5">
    <w:name w:val="index 5"/>
    <w:basedOn w:val="Normal"/>
    <w:next w:val="Normal"/>
    <w:autoRedefine/>
    <w:semiHidden/>
    <w:rsid w:val="00331A73"/>
    <w:pPr>
      <w:ind w:left="1050" w:hanging="210"/>
    </w:pPr>
  </w:style>
  <w:style w:type="paragraph" w:styleId="Index6">
    <w:name w:val="index 6"/>
    <w:basedOn w:val="Normal"/>
    <w:next w:val="Normal"/>
    <w:autoRedefine/>
    <w:semiHidden/>
    <w:rsid w:val="00331A73"/>
    <w:pPr>
      <w:ind w:left="1260" w:hanging="210"/>
    </w:pPr>
  </w:style>
  <w:style w:type="paragraph" w:styleId="Index7">
    <w:name w:val="index 7"/>
    <w:basedOn w:val="Normal"/>
    <w:next w:val="Normal"/>
    <w:autoRedefine/>
    <w:semiHidden/>
    <w:rsid w:val="00331A73"/>
    <w:pPr>
      <w:ind w:left="1470" w:hanging="210"/>
    </w:pPr>
  </w:style>
  <w:style w:type="paragraph" w:styleId="Index8">
    <w:name w:val="index 8"/>
    <w:basedOn w:val="Normal"/>
    <w:next w:val="Normal"/>
    <w:autoRedefine/>
    <w:semiHidden/>
    <w:rsid w:val="00331A73"/>
    <w:pPr>
      <w:ind w:left="1680" w:hanging="210"/>
    </w:pPr>
  </w:style>
  <w:style w:type="paragraph" w:styleId="Index9">
    <w:name w:val="index 9"/>
    <w:basedOn w:val="Normal"/>
    <w:next w:val="Normal"/>
    <w:autoRedefine/>
    <w:semiHidden/>
    <w:rsid w:val="00331A73"/>
    <w:pPr>
      <w:ind w:left="1890" w:hanging="210"/>
    </w:pPr>
  </w:style>
  <w:style w:type="paragraph" w:styleId="IndexHeading">
    <w:name w:val="index heading"/>
    <w:basedOn w:val="Normal"/>
    <w:next w:val="Index1"/>
    <w:semiHidden/>
    <w:rsid w:val="00331A73"/>
    <w:rPr>
      <w:rFonts w:ascii="Arial" w:hAnsi="Arial" w:cs="Arial"/>
      <w:b/>
      <w:bCs/>
    </w:rPr>
  </w:style>
  <w:style w:type="paragraph" w:styleId="MacroText">
    <w:name w:val="macro"/>
    <w:semiHidden/>
    <w:rsid w:val="00331A73"/>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TableofAuthorities">
    <w:name w:val="table of authorities"/>
    <w:basedOn w:val="Normal"/>
    <w:next w:val="Normal"/>
    <w:semiHidden/>
    <w:rsid w:val="00331A73"/>
    <w:pPr>
      <w:ind w:left="210" w:hanging="210"/>
    </w:pPr>
  </w:style>
  <w:style w:type="paragraph" w:styleId="TOAHeading">
    <w:name w:val="toa heading"/>
    <w:basedOn w:val="Normal"/>
    <w:next w:val="Normal"/>
    <w:semiHidden/>
    <w:rsid w:val="00331A73"/>
    <w:pPr>
      <w:spacing w:before="120"/>
    </w:pPr>
    <w:rPr>
      <w:rFonts w:ascii="Arial" w:hAnsi="Arial" w:cs="Arial"/>
      <w:b/>
      <w:bCs/>
    </w:rPr>
  </w:style>
  <w:style w:type="paragraph" w:styleId="ListParagraph">
    <w:name w:val="List Paragraph"/>
    <w:basedOn w:val="Normal"/>
    <w:uiPriority w:val="34"/>
    <w:qFormat/>
    <w:rsid w:val="006D5D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E6B"/>
    <w:pPr>
      <w:overflowPunct w:val="0"/>
      <w:autoSpaceDE w:val="0"/>
      <w:autoSpaceDN w:val="0"/>
      <w:adjustRightInd w:val="0"/>
      <w:textAlignment w:val="baseline"/>
    </w:pPr>
    <w:rPr>
      <w:rFonts w:ascii="Univers (WN)" w:hAnsi="Univers (WN)"/>
      <w:sz w:val="24"/>
      <w:lang w:val="da-DK" w:eastAsia="en-GB"/>
    </w:rPr>
  </w:style>
  <w:style w:type="paragraph" w:styleId="Heading1">
    <w:name w:val="heading 1"/>
    <w:basedOn w:val="Normal"/>
    <w:next w:val="Normal"/>
    <w:qFormat/>
    <w:rsid w:val="009D6862"/>
    <w:pPr>
      <w:outlineLvl w:val="0"/>
    </w:pPr>
    <w:rPr>
      <w:rFonts w:cs="Arial"/>
      <w:b/>
      <w:bCs/>
      <w:szCs w:val="32"/>
    </w:rPr>
  </w:style>
  <w:style w:type="paragraph" w:styleId="Heading2">
    <w:name w:val="heading 2"/>
    <w:basedOn w:val="Normal"/>
    <w:next w:val="Normal"/>
    <w:qFormat/>
    <w:rsid w:val="009D6862"/>
    <w:pPr>
      <w:outlineLvl w:val="1"/>
    </w:pPr>
    <w:rPr>
      <w:rFonts w:cs="Arial"/>
      <w:b/>
      <w:bCs/>
      <w:i/>
      <w:iCs/>
      <w:szCs w:val="28"/>
    </w:rPr>
  </w:style>
  <w:style w:type="paragraph" w:styleId="Heading3">
    <w:name w:val="heading 3"/>
    <w:basedOn w:val="Normal"/>
    <w:next w:val="Normal"/>
    <w:qFormat/>
    <w:rsid w:val="009D6862"/>
    <w:pPr>
      <w:outlineLvl w:val="2"/>
    </w:pPr>
    <w:rPr>
      <w:rFonts w:cs="Arial"/>
      <w:bCs/>
      <w:i/>
      <w:szCs w:val="26"/>
    </w:rPr>
  </w:style>
  <w:style w:type="paragraph" w:styleId="Heading4">
    <w:name w:val="heading 4"/>
    <w:basedOn w:val="Normal"/>
    <w:next w:val="Normal"/>
    <w:qFormat/>
    <w:rsid w:val="00907607"/>
    <w:pPr>
      <w:keepNext/>
      <w:outlineLvl w:val="3"/>
    </w:pPr>
    <w:rPr>
      <w:bCs/>
      <w:i/>
      <w:szCs w:val="28"/>
    </w:rPr>
  </w:style>
  <w:style w:type="paragraph" w:styleId="Heading5">
    <w:name w:val="heading 5"/>
    <w:basedOn w:val="Normal"/>
    <w:next w:val="Normal"/>
    <w:qFormat/>
    <w:rsid w:val="00577E20"/>
    <w:pPr>
      <w:outlineLvl w:val="4"/>
    </w:pPr>
    <w:rPr>
      <w:bCs/>
      <w:iCs/>
      <w:szCs w:val="26"/>
    </w:rPr>
  </w:style>
  <w:style w:type="paragraph" w:styleId="Heading6">
    <w:name w:val="heading 6"/>
    <w:basedOn w:val="Normal"/>
    <w:next w:val="Normal"/>
    <w:qFormat/>
    <w:rsid w:val="00577E20"/>
    <w:pPr>
      <w:outlineLvl w:val="5"/>
    </w:pPr>
    <w:rPr>
      <w:bCs/>
      <w:szCs w:val="22"/>
    </w:rPr>
  </w:style>
  <w:style w:type="paragraph" w:styleId="Heading7">
    <w:name w:val="heading 7"/>
    <w:basedOn w:val="Normal"/>
    <w:next w:val="Normal"/>
    <w:qFormat/>
    <w:rsid w:val="00577E20"/>
    <w:pPr>
      <w:outlineLvl w:val="6"/>
    </w:pPr>
  </w:style>
  <w:style w:type="paragraph" w:styleId="Heading8">
    <w:name w:val="heading 8"/>
    <w:basedOn w:val="Normal"/>
    <w:next w:val="Normal"/>
    <w:qFormat/>
    <w:rsid w:val="00577E20"/>
    <w:pPr>
      <w:outlineLvl w:val="7"/>
    </w:pPr>
    <w:rPr>
      <w:iCs/>
    </w:rPr>
  </w:style>
  <w:style w:type="paragraph" w:styleId="Heading9">
    <w:name w:val="heading 9"/>
    <w:basedOn w:val="Normal"/>
    <w:next w:val="Normal"/>
    <w:qFormat/>
    <w:rsid w:val="00577E20"/>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802EE"/>
    <w:pPr>
      <w:numPr>
        <w:numId w:val="1"/>
      </w:numPr>
    </w:pPr>
  </w:style>
  <w:style w:type="numbering" w:styleId="1ai">
    <w:name w:val="Outline List 1"/>
    <w:basedOn w:val="NoList"/>
    <w:semiHidden/>
    <w:rsid w:val="005802EE"/>
    <w:pPr>
      <w:numPr>
        <w:numId w:val="2"/>
      </w:numPr>
    </w:pPr>
  </w:style>
  <w:style w:type="numbering" w:styleId="ArticleSection">
    <w:name w:val="Outline List 3"/>
    <w:basedOn w:val="NoList"/>
    <w:semiHidden/>
    <w:rsid w:val="005802EE"/>
    <w:pPr>
      <w:numPr>
        <w:numId w:val="3"/>
      </w:numPr>
    </w:pPr>
  </w:style>
  <w:style w:type="paragraph" w:styleId="BlockText">
    <w:name w:val="Block Text"/>
    <w:basedOn w:val="Normal"/>
    <w:semiHidden/>
    <w:rsid w:val="005802EE"/>
    <w:pPr>
      <w:spacing w:after="120"/>
      <w:ind w:left="1440" w:right="1440"/>
    </w:pPr>
  </w:style>
  <w:style w:type="paragraph" w:styleId="BodyText">
    <w:name w:val="Body Text"/>
    <w:basedOn w:val="Normal"/>
    <w:semiHidden/>
    <w:rsid w:val="005802EE"/>
    <w:pPr>
      <w:spacing w:after="120"/>
    </w:pPr>
  </w:style>
  <w:style w:type="paragraph" w:styleId="BodyText2">
    <w:name w:val="Body Text 2"/>
    <w:basedOn w:val="Normal"/>
    <w:semiHidden/>
    <w:rsid w:val="005802EE"/>
    <w:pPr>
      <w:spacing w:after="120" w:line="480" w:lineRule="auto"/>
    </w:pPr>
  </w:style>
  <w:style w:type="paragraph" w:styleId="BodyText3">
    <w:name w:val="Body Text 3"/>
    <w:basedOn w:val="Normal"/>
    <w:semiHidden/>
    <w:rsid w:val="005802EE"/>
    <w:pPr>
      <w:spacing w:after="120"/>
    </w:pPr>
    <w:rPr>
      <w:sz w:val="16"/>
      <w:szCs w:val="16"/>
    </w:rPr>
  </w:style>
  <w:style w:type="paragraph" w:styleId="BodyTextFirstIndent">
    <w:name w:val="Body Text First Indent"/>
    <w:basedOn w:val="BodyText"/>
    <w:semiHidden/>
    <w:rsid w:val="005802EE"/>
    <w:pPr>
      <w:ind w:firstLine="210"/>
    </w:pPr>
  </w:style>
  <w:style w:type="paragraph" w:styleId="BodyTextIndent">
    <w:name w:val="Body Text Indent"/>
    <w:basedOn w:val="Normal"/>
    <w:semiHidden/>
    <w:rsid w:val="005802EE"/>
    <w:pPr>
      <w:spacing w:after="120"/>
      <w:ind w:left="283"/>
    </w:pPr>
  </w:style>
  <w:style w:type="paragraph" w:styleId="BodyTextFirstIndent2">
    <w:name w:val="Body Text First Indent 2"/>
    <w:basedOn w:val="BodyTextIndent"/>
    <w:semiHidden/>
    <w:rsid w:val="005802EE"/>
    <w:pPr>
      <w:ind w:firstLine="210"/>
    </w:pPr>
  </w:style>
  <w:style w:type="paragraph" w:styleId="BodyTextIndent2">
    <w:name w:val="Body Text Indent 2"/>
    <w:basedOn w:val="Normal"/>
    <w:semiHidden/>
    <w:rsid w:val="005802EE"/>
    <w:pPr>
      <w:spacing w:after="120" w:line="480" w:lineRule="auto"/>
      <w:ind w:left="283"/>
    </w:pPr>
  </w:style>
  <w:style w:type="paragraph" w:styleId="BodyTextIndent3">
    <w:name w:val="Body Text Indent 3"/>
    <w:basedOn w:val="Normal"/>
    <w:semiHidden/>
    <w:rsid w:val="005802EE"/>
    <w:pPr>
      <w:spacing w:after="120"/>
      <w:ind w:left="283"/>
    </w:pPr>
    <w:rPr>
      <w:sz w:val="16"/>
      <w:szCs w:val="16"/>
    </w:rPr>
  </w:style>
  <w:style w:type="paragraph" w:styleId="Caption">
    <w:name w:val="caption"/>
    <w:basedOn w:val="Normal"/>
    <w:next w:val="Normal"/>
    <w:qFormat/>
    <w:rsid w:val="005802EE"/>
    <w:rPr>
      <w:b/>
      <w:bCs/>
      <w:sz w:val="16"/>
    </w:rPr>
  </w:style>
  <w:style w:type="paragraph" w:styleId="Closing">
    <w:name w:val="Closing"/>
    <w:basedOn w:val="Normal"/>
    <w:semiHidden/>
    <w:rsid w:val="005802EE"/>
    <w:pPr>
      <w:ind w:left="4252"/>
    </w:pPr>
  </w:style>
  <w:style w:type="paragraph" w:styleId="Date">
    <w:name w:val="Date"/>
    <w:basedOn w:val="Normal"/>
    <w:next w:val="Normal"/>
    <w:semiHidden/>
    <w:rsid w:val="005802EE"/>
  </w:style>
  <w:style w:type="paragraph" w:styleId="E-mailSignature">
    <w:name w:val="E-mail Signature"/>
    <w:basedOn w:val="Normal"/>
    <w:semiHidden/>
    <w:rsid w:val="005802EE"/>
  </w:style>
  <w:style w:type="character" w:styleId="Emphasis">
    <w:name w:val="Emphasis"/>
    <w:qFormat/>
    <w:rsid w:val="005802EE"/>
    <w:rPr>
      <w:i/>
      <w:iCs/>
    </w:rPr>
  </w:style>
  <w:style w:type="character" w:styleId="EndnoteReference">
    <w:name w:val="endnote reference"/>
    <w:semiHidden/>
    <w:rsid w:val="00907607"/>
    <w:rPr>
      <w:rFonts w:ascii="AU Passata" w:hAnsi="AU Passata"/>
      <w:color w:val="87888A"/>
      <w:sz w:val="14"/>
      <w:vertAlign w:val="superscript"/>
    </w:rPr>
  </w:style>
  <w:style w:type="paragraph" w:styleId="EndnoteText">
    <w:name w:val="endnote text"/>
    <w:basedOn w:val="Normal"/>
    <w:semiHidden/>
    <w:rsid w:val="00907607"/>
    <w:pPr>
      <w:spacing w:line="180" w:lineRule="atLeast"/>
    </w:pPr>
    <w:rPr>
      <w:rFonts w:ascii="AU Passata" w:hAnsi="AU Passata"/>
      <w:color w:val="87888A"/>
      <w:spacing w:val="10"/>
      <w:sz w:val="14"/>
    </w:rPr>
  </w:style>
  <w:style w:type="paragraph" w:styleId="EnvelopeAddress">
    <w:name w:val="envelope address"/>
    <w:basedOn w:val="Normal"/>
    <w:semiHidden/>
    <w:rsid w:val="005802EE"/>
    <w:pPr>
      <w:framePr w:w="7920" w:h="1980" w:hRule="exact" w:hSpace="141" w:wrap="auto" w:hAnchor="page" w:xAlign="center" w:yAlign="bottom"/>
      <w:ind w:left="2880"/>
    </w:pPr>
    <w:rPr>
      <w:rFonts w:ascii="Arial" w:hAnsi="Arial" w:cs="Arial"/>
    </w:rPr>
  </w:style>
  <w:style w:type="paragraph" w:styleId="EnvelopeReturn">
    <w:name w:val="envelope return"/>
    <w:basedOn w:val="Normal"/>
    <w:semiHidden/>
    <w:rsid w:val="005802EE"/>
    <w:rPr>
      <w:rFonts w:ascii="Arial" w:hAnsi="Arial" w:cs="Arial"/>
    </w:rPr>
  </w:style>
  <w:style w:type="character" w:styleId="FootnoteReference">
    <w:name w:val="footnote reference"/>
    <w:semiHidden/>
    <w:rsid w:val="00907607"/>
    <w:rPr>
      <w:rFonts w:ascii="AU Passata" w:hAnsi="AU Passata"/>
      <w:color w:val="87888A"/>
      <w:sz w:val="14"/>
      <w:vertAlign w:val="superscript"/>
    </w:rPr>
  </w:style>
  <w:style w:type="paragraph" w:styleId="FootnoteText">
    <w:name w:val="footnote text"/>
    <w:basedOn w:val="Normal"/>
    <w:semiHidden/>
    <w:rsid w:val="00907607"/>
    <w:pPr>
      <w:spacing w:line="180" w:lineRule="atLeast"/>
    </w:pPr>
    <w:rPr>
      <w:rFonts w:ascii="AU Passata" w:hAnsi="AU Passata"/>
      <w:color w:val="87888A"/>
      <w:spacing w:val="10"/>
      <w:sz w:val="14"/>
    </w:rPr>
  </w:style>
  <w:style w:type="character" w:styleId="HTMLAcronym">
    <w:name w:val="HTML Acronym"/>
    <w:basedOn w:val="DefaultParagraphFont"/>
    <w:semiHidden/>
    <w:rsid w:val="005802EE"/>
  </w:style>
  <w:style w:type="paragraph" w:styleId="HTMLAddress">
    <w:name w:val="HTML Address"/>
    <w:basedOn w:val="Normal"/>
    <w:semiHidden/>
    <w:rsid w:val="005802EE"/>
    <w:rPr>
      <w:i/>
      <w:iCs/>
    </w:rPr>
  </w:style>
  <w:style w:type="character" w:styleId="HTMLCite">
    <w:name w:val="HTML Cite"/>
    <w:semiHidden/>
    <w:rsid w:val="005802EE"/>
    <w:rPr>
      <w:i/>
      <w:iCs/>
    </w:rPr>
  </w:style>
  <w:style w:type="character" w:styleId="HTMLCode">
    <w:name w:val="HTML Code"/>
    <w:semiHidden/>
    <w:rsid w:val="005802EE"/>
    <w:rPr>
      <w:rFonts w:ascii="Courier New" w:hAnsi="Courier New" w:cs="Courier New"/>
      <w:sz w:val="20"/>
      <w:szCs w:val="20"/>
    </w:rPr>
  </w:style>
  <w:style w:type="character" w:styleId="HTMLDefinition">
    <w:name w:val="HTML Definition"/>
    <w:semiHidden/>
    <w:rsid w:val="005802EE"/>
    <w:rPr>
      <w:i/>
      <w:iCs/>
    </w:rPr>
  </w:style>
  <w:style w:type="character" w:styleId="HTMLKeyboard">
    <w:name w:val="HTML Keyboard"/>
    <w:semiHidden/>
    <w:rsid w:val="005802EE"/>
    <w:rPr>
      <w:rFonts w:ascii="Courier New" w:hAnsi="Courier New" w:cs="Courier New"/>
      <w:sz w:val="20"/>
      <w:szCs w:val="20"/>
    </w:rPr>
  </w:style>
  <w:style w:type="paragraph" w:styleId="HTMLPreformatted">
    <w:name w:val="HTML Preformatted"/>
    <w:basedOn w:val="Normal"/>
    <w:semiHidden/>
    <w:rsid w:val="005802EE"/>
    <w:rPr>
      <w:rFonts w:ascii="Courier New" w:hAnsi="Courier New" w:cs="Courier New"/>
    </w:rPr>
  </w:style>
  <w:style w:type="character" w:styleId="HTMLSample">
    <w:name w:val="HTML Sample"/>
    <w:semiHidden/>
    <w:rsid w:val="005802EE"/>
    <w:rPr>
      <w:rFonts w:ascii="Courier New" w:hAnsi="Courier New" w:cs="Courier New"/>
    </w:rPr>
  </w:style>
  <w:style w:type="character" w:styleId="HTMLTypewriter">
    <w:name w:val="HTML Typewriter"/>
    <w:semiHidden/>
    <w:rsid w:val="005802EE"/>
    <w:rPr>
      <w:rFonts w:ascii="Courier New" w:hAnsi="Courier New" w:cs="Courier New"/>
      <w:sz w:val="20"/>
      <w:szCs w:val="20"/>
    </w:rPr>
  </w:style>
  <w:style w:type="character" w:styleId="HTMLVariable">
    <w:name w:val="HTML Variable"/>
    <w:semiHidden/>
    <w:rsid w:val="005802EE"/>
    <w:rPr>
      <w:i/>
      <w:iCs/>
    </w:rPr>
  </w:style>
  <w:style w:type="character" w:styleId="LineNumber">
    <w:name w:val="line number"/>
    <w:basedOn w:val="DefaultParagraphFont"/>
    <w:semiHidden/>
    <w:rsid w:val="005802EE"/>
  </w:style>
  <w:style w:type="paragraph" w:styleId="List">
    <w:name w:val="List"/>
    <w:basedOn w:val="Normal"/>
    <w:semiHidden/>
    <w:rsid w:val="005802EE"/>
    <w:pPr>
      <w:ind w:left="283" w:hanging="283"/>
    </w:pPr>
  </w:style>
  <w:style w:type="paragraph" w:styleId="List2">
    <w:name w:val="List 2"/>
    <w:basedOn w:val="Normal"/>
    <w:semiHidden/>
    <w:rsid w:val="005802EE"/>
    <w:pPr>
      <w:ind w:left="566" w:hanging="283"/>
    </w:pPr>
  </w:style>
  <w:style w:type="paragraph" w:styleId="List3">
    <w:name w:val="List 3"/>
    <w:basedOn w:val="Normal"/>
    <w:semiHidden/>
    <w:rsid w:val="005802EE"/>
    <w:pPr>
      <w:ind w:left="849" w:hanging="283"/>
    </w:pPr>
  </w:style>
  <w:style w:type="paragraph" w:styleId="List4">
    <w:name w:val="List 4"/>
    <w:basedOn w:val="Normal"/>
    <w:semiHidden/>
    <w:rsid w:val="005802EE"/>
    <w:pPr>
      <w:ind w:left="1132" w:hanging="283"/>
    </w:pPr>
  </w:style>
  <w:style w:type="paragraph" w:styleId="List5">
    <w:name w:val="List 5"/>
    <w:basedOn w:val="Normal"/>
    <w:semiHidden/>
    <w:rsid w:val="005802EE"/>
    <w:pPr>
      <w:ind w:left="1415" w:hanging="283"/>
    </w:pPr>
  </w:style>
  <w:style w:type="paragraph" w:styleId="ListBullet">
    <w:name w:val="List Bullet"/>
    <w:basedOn w:val="Normal"/>
    <w:semiHidden/>
    <w:rsid w:val="005802EE"/>
    <w:pPr>
      <w:numPr>
        <w:numId w:val="4"/>
      </w:numPr>
    </w:pPr>
  </w:style>
  <w:style w:type="paragraph" w:styleId="ListBullet2">
    <w:name w:val="List Bullet 2"/>
    <w:basedOn w:val="Normal"/>
    <w:semiHidden/>
    <w:rsid w:val="005802EE"/>
    <w:pPr>
      <w:numPr>
        <w:numId w:val="5"/>
      </w:numPr>
    </w:pPr>
  </w:style>
  <w:style w:type="paragraph" w:styleId="ListBullet3">
    <w:name w:val="List Bullet 3"/>
    <w:basedOn w:val="Normal"/>
    <w:semiHidden/>
    <w:rsid w:val="005802EE"/>
    <w:pPr>
      <w:numPr>
        <w:numId w:val="6"/>
      </w:numPr>
    </w:pPr>
  </w:style>
  <w:style w:type="paragraph" w:styleId="ListBullet4">
    <w:name w:val="List Bullet 4"/>
    <w:basedOn w:val="Normal"/>
    <w:semiHidden/>
    <w:rsid w:val="005802EE"/>
    <w:pPr>
      <w:numPr>
        <w:numId w:val="7"/>
      </w:numPr>
    </w:pPr>
  </w:style>
  <w:style w:type="paragraph" w:styleId="ListBullet5">
    <w:name w:val="List Bullet 5"/>
    <w:basedOn w:val="Normal"/>
    <w:semiHidden/>
    <w:rsid w:val="005802EE"/>
    <w:pPr>
      <w:numPr>
        <w:numId w:val="8"/>
      </w:numPr>
    </w:pPr>
  </w:style>
  <w:style w:type="paragraph" w:styleId="ListContinue">
    <w:name w:val="List Continue"/>
    <w:basedOn w:val="Normal"/>
    <w:semiHidden/>
    <w:rsid w:val="005802EE"/>
    <w:pPr>
      <w:spacing w:after="120"/>
      <w:ind w:left="283"/>
    </w:pPr>
  </w:style>
  <w:style w:type="paragraph" w:styleId="ListContinue2">
    <w:name w:val="List Continue 2"/>
    <w:basedOn w:val="Normal"/>
    <w:semiHidden/>
    <w:rsid w:val="005802EE"/>
    <w:pPr>
      <w:spacing w:after="120"/>
      <w:ind w:left="566"/>
    </w:pPr>
  </w:style>
  <w:style w:type="paragraph" w:styleId="ListContinue3">
    <w:name w:val="List Continue 3"/>
    <w:basedOn w:val="Normal"/>
    <w:semiHidden/>
    <w:rsid w:val="005802EE"/>
    <w:pPr>
      <w:spacing w:after="120"/>
      <w:ind w:left="849"/>
    </w:pPr>
  </w:style>
  <w:style w:type="paragraph" w:styleId="ListContinue4">
    <w:name w:val="List Continue 4"/>
    <w:basedOn w:val="Normal"/>
    <w:semiHidden/>
    <w:rsid w:val="005802EE"/>
    <w:pPr>
      <w:spacing w:after="120"/>
      <w:ind w:left="1132"/>
    </w:pPr>
  </w:style>
  <w:style w:type="paragraph" w:styleId="ListContinue5">
    <w:name w:val="List Continue 5"/>
    <w:basedOn w:val="Normal"/>
    <w:semiHidden/>
    <w:rsid w:val="005802EE"/>
    <w:pPr>
      <w:spacing w:after="120"/>
      <w:ind w:left="1415"/>
    </w:pPr>
  </w:style>
  <w:style w:type="paragraph" w:styleId="ListNumber">
    <w:name w:val="List Number"/>
    <w:basedOn w:val="Normal"/>
    <w:semiHidden/>
    <w:rsid w:val="005802EE"/>
    <w:pPr>
      <w:numPr>
        <w:numId w:val="9"/>
      </w:numPr>
    </w:pPr>
  </w:style>
  <w:style w:type="paragraph" w:styleId="ListNumber2">
    <w:name w:val="List Number 2"/>
    <w:basedOn w:val="Normal"/>
    <w:semiHidden/>
    <w:rsid w:val="005802EE"/>
    <w:pPr>
      <w:numPr>
        <w:numId w:val="10"/>
      </w:numPr>
    </w:pPr>
  </w:style>
  <w:style w:type="paragraph" w:styleId="ListNumber3">
    <w:name w:val="List Number 3"/>
    <w:basedOn w:val="Normal"/>
    <w:semiHidden/>
    <w:rsid w:val="005802EE"/>
    <w:pPr>
      <w:numPr>
        <w:numId w:val="11"/>
      </w:numPr>
    </w:pPr>
  </w:style>
  <w:style w:type="paragraph" w:styleId="ListNumber4">
    <w:name w:val="List Number 4"/>
    <w:basedOn w:val="Normal"/>
    <w:semiHidden/>
    <w:rsid w:val="005802EE"/>
    <w:pPr>
      <w:numPr>
        <w:numId w:val="12"/>
      </w:numPr>
    </w:pPr>
  </w:style>
  <w:style w:type="paragraph" w:styleId="ListNumber5">
    <w:name w:val="List Number 5"/>
    <w:basedOn w:val="Normal"/>
    <w:semiHidden/>
    <w:rsid w:val="005802EE"/>
    <w:pPr>
      <w:numPr>
        <w:numId w:val="13"/>
      </w:numPr>
    </w:pPr>
  </w:style>
  <w:style w:type="paragraph" w:styleId="MessageHeader">
    <w:name w:val="Message Header"/>
    <w:basedOn w:val="Normal"/>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802EE"/>
    <w:rPr>
      <w:rFonts w:ascii="Times New Roman" w:hAnsi="Times New Roman"/>
    </w:rPr>
  </w:style>
  <w:style w:type="paragraph" w:styleId="NormalIndent">
    <w:name w:val="Normal Indent"/>
    <w:basedOn w:val="Normal"/>
    <w:semiHidden/>
    <w:rsid w:val="005802EE"/>
    <w:pPr>
      <w:ind w:left="1304"/>
    </w:pPr>
  </w:style>
  <w:style w:type="paragraph" w:styleId="NoteHeading">
    <w:name w:val="Note Heading"/>
    <w:basedOn w:val="Normal"/>
    <w:next w:val="Normal"/>
    <w:semiHidden/>
    <w:rsid w:val="005802EE"/>
  </w:style>
  <w:style w:type="paragraph" w:styleId="PlainText">
    <w:name w:val="Plain Text"/>
    <w:basedOn w:val="Normal"/>
    <w:semiHidden/>
    <w:rsid w:val="005802EE"/>
    <w:rPr>
      <w:rFonts w:ascii="Courier New" w:hAnsi="Courier New" w:cs="Courier New"/>
    </w:rPr>
  </w:style>
  <w:style w:type="paragraph" w:styleId="Salutation">
    <w:name w:val="Salutation"/>
    <w:basedOn w:val="Normal"/>
    <w:next w:val="Normal"/>
    <w:semiHidden/>
    <w:rsid w:val="005802EE"/>
  </w:style>
  <w:style w:type="paragraph" w:styleId="Signature">
    <w:name w:val="Signature"/>
    <w:basedOn w:val="Normal"/>
    <w:semiHidden/>
    <w:rsid w:val="005802EE"/>
    <w:pPr>
      <w:ind w:left="4252"/>
    </w:pPr>
  </w:style>
  <w:style w:type="character" w:styleId="Strong">
    <w:name w:val="Strong"/>
    <w:qFormat/>
    <w:rsid w:val="005802EE"/>
    <w:rPr>
      <w:b/>
      <w:bCs/>
    </w:rPr>
  </w:style>
  <w:style w:type="paragraph" w:styleId="Subtitle">
    <w:name w:val="Subtitle"/>
    <w:basedOn w:val="Normal"/>
    <w:qFormat/>
    <w:rsid w:val="005802EE"/>
    <w:pPr>
      <w:spacing w:after="60"/>
      <w:jc w:val="center"/>
      <w:outlineLvl w:val="1"/>
    </w:pPr>
    <w:rPr>
      <w:rFonts w:ascii="Arial" w:hAnsi="Arial" w:cs="Arial"/>
    </w:rPr>
  </w:style>
  <w:style w:type="table" w:styleId="Table3Deffects1">
    <w:name w:val="Table 3D effects 1"/>
    <w:basedOn w:val="TableNormal"/>
    <w:semiHidden/>
    <w:rsid w:val="005802E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02E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02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02E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02E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02E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802E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802E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802E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02E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02E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02E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02E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02E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02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02E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02E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02E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02E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02E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02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802E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02E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02E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02E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02E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02E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02E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02E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02E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02E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02E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02E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0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802E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02E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02E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802EE"/>
    <w:pPr>
      <w:spacing w:before="240" w:after="60"/>
      <w:jc w:val="center"/>
      <w:outlineLvl w:val="0"/>
    </w:pPr>
    <w:rPr>
      <w:rFonts w:ascii="Arial" w:hAnsi="Arial" w:cs="Arial"/>
      <w:b/>
      <w:bCs/>
      <w:kern w:val="28"/>
      <w:sz w:val="32"/>
      <w:szCs w:val="32"/>
    </w:rPr>
  </w:style>
  <w:style w:type="paragraph" w:styleId="TOC1">
    <w:name w:val="toc 1"/>
    <w:basedOn w:val="Normal"/>
    <w:next w:val="Normal"/>
    <w:semiHidden/>
    <w:rsid w:val="00863559"/>
    <w:pPr>
      <w:tabs>
        <w:tab w:val="right" w:pos="7655"/>
      </w:tabs>
      <w:spacing w:before="120"/>
      <w:ind w:right="567"/>
    </w:pPr>
    <w:rPr>
      <w:b/>
    </w:rPr>
  </w:style>
  <w:style w:type="paragraph" w:styleId="TOC2">
    <w:name w:val="toc 2"/>
    <w:basedOn w:val="Normal"/>
    <w:next w:val="Normal"/>
    <w:semiHidden/>
    <w:rsid w:val="00863559"/>
    <w:pPr>
      <w:tabs>
        <w:tab w:val="right" w:pos="7655"/>
      </w:tabs>
      <w:ind w:left="284" w:right="567"/>
    </w:pPr>
  </w:style>
  <w:style w:type="paragraph" w:styleId="TOC3">
    <w:name w:val="toc 3"/>
    <w:basedOn w:val="Normal"/>
    <w:next w:val="Normal"/>
    <w:semiHidden/>
    <w:rsid w:val="00863559"/>
    <w:pPr>
      <w:tabs>
        <w:tab w:val="right" w:pos="7655"/>
      </w:tabs>
      <w:ind w:left="567" w:right="567"/>
    </w:pPr>
  </w:style>
  <w:style w:type="paragraph" w:styleId="TOC4">
    <w:name w:val="toc 4"/>
    <w:basedOn w:val="Normal"/>
    <w:next w:val="Normal"/>
    <w:semiHidden/>
    <w:rsid w:val="00863559"/>
    <w:pPr>
      <w:tabs>
        <w:tab w:val="right" w:pos="7655"/>
      </w:tabs>
      <w:ind w:left="851" w:right="567"/>
    </w:pPr>
  </w:style>
  <w:style w:type="paragraph" w:styleId="TOC5">
    <w:name w:val="toc 5"/>
    <w:basedOn w:val="Normal"/>
    <w:next w:val="Normal"/>
    <w:semiHidden/>
    <w:rsid w:val="00863559"/>
    <w:pPr>
      <w:tabs>
        <w:tab w:val="right" w:pos="7655"/>
      </w:tabs>
      <w:ind w:left="1134" w:right="567"/>
    </w:pPr>
  </w:style>
  <w:style w:type="character" w:styleId="FollowedHyperlink">
    <w:name w:val="FollowedHyperlink"/>
    <w:semiHidden/>
    <w:rsid w:val="00B0759B"/>
    <w:rPr>
      <w:rFonts w:ascii="Georgia" w:hAnsi="Georgia"/>
      <w:color w:val="87888A"/>
      <w:sz w:val="21"/>
      <w:u w:val="none"/>
    </w:rPr>
  </w:style>
  <w:style w:type="paragraph" w:styleId="Footer">
    <w:name w:val="footer"/>
    <w:basedOn w:val="Normal"/>
    <w:semiHidden/>
    <w:rsid w:val="00336DC5"/>
    <w:pPr>
      <w:tabs>
        <w:tab w:val="center" w:pos="3615"/>
        <w:tab w:val="right" w:pos="7229"/>
        <w:tab w:val="left" w:pos="10206"/>
      </w:tabs>
      <w:spacing w:line="180" w:lineRule="atLeast"/>
    </w:pPr>
    <w:rPr>
      <w:rFonts w:ascii="AU Passata" w:hAnsi="AU Passata"/>
      <w:color w:val="87888A"/>
      <w:spacing w:val="10"/>
      <w:sz w:val="14"/>
    </w:rPr>
  </w:style>
  <w:style w:type="paragraph" w:styleId="Header">
    <w:name w:val="header"/>
    <w:basedOn w:val="Normal"/>
    <w:semiHidden/>
    <w:rsid w:val="00907607"/>
    <w:pPr>
      <w:tabs>
        <w:tab w:val="center" w:pos="4819"/>
        <w:tab w:val="right" w:pos="9638"/>
      </w:tabs>
      <w:spacing w:line="180" w:lineRule="atLeast"/>
    </w:pPr>
    <w:rPr>
      <w:rFonts w:ascii="AU Passata" w:hAnsi="AU Passata"/>
      <w:color w:val="87888A"/>
      <w:spacing w:val="10"/>
      <w:sz w:val="14"/>
    </w:rPr>
  </w:style>
  <w:style w:type="character" w:styleId="Hyperlink">
    <w:name w:val="Hyperlink"/>
    <w:semiHidden/>
    <w:rsid w:val="00B0759B"/>
    <w:rPr>
      <w:rFonts w:ascii="Georgia" w:hAnsi="Georgia"/>
      <w:color w:val="03428E"/>
      <w:sz w:val="21"/>
      <w:u w:val="none"/>
    </w:rPr>
  </w:style>
  <w:style w:type="character" w:styleId="PageNumber">
    <w:name w:val="page number"/>
    <w:semiHidden/>
    <w:rsid w:val="009044C3"/>
    <w:rPr>
      <w:rFonts w:ascii="AU Passata" w:hAnsi="AU Passata"/>
      <w:sz w:val="14"/>
    </w:rPr>
  </w:style>
  <w:style w:type="paragraph" w:customStyle="1" w:styleId="Normal-Bullet">
    <w:name w:val="Normal - Bullet"/>
    <w:basedOn w:val="Normal"/>
    <w:rsid w:val="00907607"/>
    <w:pPr>
      <w:numPr>
        <w:numId w:val="14"/>
      </w:numPr>
    </w:pPr>
  </w:style>
  <w:style w:type="paragraph" w:styleId="TOC6">
    <w:name w:val="toc 6"/>
    <w:basedOn w:val="Normal"/>
    <w:next w:val="Normal"/>
    <w:semiHidden/>
    <w:rsid w:val="00863559"/>
    <w:pPr>
      <w:tabs>
        <w:tab w:val="right" w:pos="7655"/>
      </w:tabs>
      <w:ind w:left="2268" w:right="567" w:hanging="1134"/>
    </w:pPr>
  </w:style>
  <w:style w:type="paragraph" w:styleId="TOC7">
    <w:name w:val="toc 7"/>
    <w:basedOn w:val="Normal"/>
    <w:next w:val="Normal"/>
    <w:semiHidden/>
    <w:rsid w:val="00863559"/>
    <w:pPr>
      <w:tabs>
        <w:tab w:val="right" w:pos="7655"/>
      </w:tabs>
      <w:ind w:left="2268" w:right="567" w:hanging="1134"/>
    </w:pPr>
  </w:style>
  <w:style w:type="paragraph" w:styleId="TOC8">
    <w:name w:val="toc 8"/>
    <w:basedOn w:val="Normal"/>
    <w:next w:val="Normal"/>
    <w:semiHidden/>
    <w:rsid w:val="00863559"/>
    <w:pPr>
      <w:tabs>
        <w:tab w:val="right" w:pos="7655"/>
      </w:tabs>
      <w:ind w:left="2268" w:right="567" w:hanging="1134"/>
    </w:pPr>
  </w:style>
  <w:style w:type="paragraph" w:styleId="TOC9">
    <w:name w:val="toc 9"/>
    <w:basedOn w:val="Normal"/>
    <w:next w:val="Normal"/>
    <w:semiHidden/>
    <w:rsid w:val="00863559"/>
    <w:pPr>
      <w:tabs>
        <w:tab w:val="right" w:pos="7655"/>
      </w:tabs>
      <w:ind w:left="2268" w:right="567" w:hanging="1134"/>
    </w:pPr>
  </w:style>
  <w:style w:type="paragraph" w:customStyle="1" w:styleId="Normal-Numbering">
    <w:name w:val="Normal - Numbering"/>
    <w:basedOn w:val="Normal"/>
    <w:rsid w:val="00907607"/>
    <w:pPr>
      <w:numPr>
        <w:numId w:val="15"/>
      </w:numPr>
    </w:pPr>
  </w:style>
  <w:style w:type="paragraph" w:customStyle="1" w:styleId="Normal-Tabletext">
    <w:name w:val="Normal - Table text"/>
    <w:basedOn w:val="Normal"/>
    <w:rsid w:val="00051A09"/>
    <w:pPr>
      <w:spacing w:line="220" w:lineRule="atLeast"/>
    </w:pPr>
    <w:rPr>
      <w:sz w:val="18"/>
    </w:rPr>
  </w:style>
  <w:style w:type="paragraph" w:customStyle="1" w:styleId="Normal-TableHeading">
    <w:name w:val="Normal - Table Heading"/>
    <w:basedOn w:val="Normal"/>
    <w:rsid w:val="00AD4779"/>
    <w:pPr>
      <w:spacing w:line="260" w:lineRule="atLeast"/>
    </w:pPr>
    <w:rPr>
      <w:color w:val="03428E"/>
      <w:sz w:val="18"/>
    </w:rPr>
  </w:style>
  <w:style w:type="paragraph" w:customStyle="1" w:styleId="Normal-TableColomnHeading">
    <w:name w:val="Normal - Table Colomn Heading"/>
    <w:basedOn w:val="Normal"/>
    <w:rsid w:val="00AD4779"/>
    <w:pPr>
      <w:spacing w:line="220" w:lineRule="atLeast"/>
    </w:pPr>
    <w:rPr>
      <w:color w:val="03428E"/>
      <w:sz w:val="18"/>
    </w:rPr>
  </w:style>
  <w:style w:type="table" w:customStyle="1" w:styleId="Table-Normal">
    <w:name w:val="Table - Normal"/>
    <w:basedOn w:val="TableNormal"/>
    <w:semiHidden/>
    <w:rsid w:val="00AD4779"/>
    <w:pPr>
      <w:spacing w:line="220" w:lineRule="atLeast"/>
    </w:pPr>
    <w:rPr>
      <w:rFonts w:ascii="Georgia" w:hAnsi="Georgia"/>
      <w:sz w:val="18"/>
    </w:rPr>
    <w:tblPr>
      <w:tblInd w:w="0" w:type="dxa"/>
      <w:tblCellMar>
        <w:top w:w="28" w:type="dxa"/>
        <w:left w:w="0" w:type="dxa"/>
        <w:bottom w:w="0"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ahoma" w:hAnsi="Tahoma"/>
        <w:b/>
        <w:color w:val="03428E"/>
        <w:sz w:val="18"/>
      </w:rPr>
      <w:tblPr/>
      <w:tcPr>
        <w:tcBorders>
          <w:bottom w:val="single" w:sz="4" w:space="0" w:color="auto"/>
          <w:insideH w:val="nil"/>
        </w:tcBorders>
      </w:tcPr>
    </w:tblStylePr>
    <w:tblStylePr w:type="lastRow">
      <w:tblPr/>
      <w:tcPr>
        <w:tcBorders>
          <w:bottom w:val="single" w:sz="4" w:space="0" w:color="auto"/>
        </w:tcBorders>
      </w:tcPr>
    </w:tblStylePr>
    <w:tblStylePr w:type="firstCol">
      <w:pPr>
        <w:wordWrap/>
        <w:spacing w:line="220" w:lineRule="atLeast"/>
      </w:pPr>
      <w:rPr>
        <w:rFonts w:ascii="Tahoma" w:hAnsi="Tahoma"/>
        <w:b/>
        <w:color w:val="03428E"/>
        <w:sz w:val="18"/>
      </w:rPr>
    </w:tblStylePr>
  </w:style>
  <w:style w:type="paragraph" w:customStyle="1" w:styleId="Normal-TableNumbers">
    <w:name w:val="Normal - Table Numbers"/>
    <w:basedOn w:val="Normal-Tabletext"/>
    <w:rsid w:val="003E6170"/>
    <w:pPr>
      <w:jc w:val="right"/>
    </w:pPr>
  </w:style>
  <w:style w:type="paragraph" w:customStyle="1" w:styleId="Normal-TableNumbersTotal">
    <w:name w:val="Normal - Table Numbers Total"/>
    <w:basedOn w:val="Normal-TableNumbers"/>
    <w:rsid w:val="003E6170"/>
    <w:rPr>
      <w:b/>
    </w:rPr>
  </w:style>
  <w:style w:type="paragraph" w:customStyle="1" w:styleId="Template">
    <w:name w:val="Template"/>
    <w:semiHidden/>
    <w:rsid w:val="00905114"/>
    <w:pPr>
      <w:spacing w:line="180" w:lineRule="atLeast"/>
    </w:pPr>
    <w:rPr>
      <w:rFonts w:ascii="AU Passata" w:hAnsi="AU Passata"/>
      <w:noProof/>
      <w:spacing w:val="10"/>
      <w:sz w:val="14"/>
      <w:szCs w:val="24"/>
      <w:lang w:val="en-GB"/>
    </w:rPr>
  </w:style>
  <w:style w:type="paragraph" w:customStyle="1" w:styleId="Template-Companyname">
    <w:name w:val="Template - Company name"/>
    <w:basedOn w:val="Template"/>
    <w:next w:val="Template-Address"/>
    <w:semiHidden/>
    <w:rsid w:val="00AA0EF9"/>
    <w:rPr>
      <w:b/>
    </w:rPr>
  </w:style>
  <w:style w:type="paragraph" w:customStyle="1" w:styleId="Template-Address">
    <w:name w:val="Template - Address"/>
    <w:basedOn w:val="Template"/>
    <w:semiHidden/>
    <w:rsid w:val="002171DE"/>
  </w:style>
  <w:style w:type="paragraph" w:customStyle="1" w:styleId="Template-Date">
    <w:name w:val="Template - Date"/>
    <w:basedOn w:val="Template-Address"/>
    <w:semiHidden/>
    <w:rsid w:val="002171DE"/>
  </w:style>
  <w:style w:type="table" w:styleId="TableGrid">
    <w:name w:val="Table Grid"/>
    <w:basedOn w:val="TableNormal"/>
    <w:semiHidden/>
    <w:rsid w:val="002171DE"/>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Dokumentheading">
    <w:name w:val="Normal - Dokument heading"/>
    <w:basedOn w:val="Normal"/>
    <w:semiHidden/>
    <w:rsid w:val="00FE0DAB"/>
    <w:rPr>
      <w:b/>
    </w:rPr>
  </w:style>
  <w:style w:type="paragraph" w:customStyle="1" w:styleId="Template-Afdeling">
    <w:name w:val="Template - Afdeling"/>
    <w:basedOn w:val="Template"/>
    <w:semiHidden/>
    <w:rsid w:val="00905114"/>
    <w:rPr>
      <w:b/>
    </w:rPr>
  </w:style>
  <w:style w:type="paragraph" w:styleId="TableofFigures">
    <w:name w:val="table of figures"/>
    <w:basedOn w:val="Normal"/>
    <w:next w:val="Normal"/>
    <w:semiHidden/>
    <w:rsid w:val="00BE7FBE"/>
  </w:style>
  <w:style w:type="paragraph" w:customStyle="1" w:styleId="Template-NavnMellemnavn">
    <w:name w:val="Template - Navn/Mellemnavn"/>
    <w:basedOn w:val="Template"/>
    <w:semiHidden/>
    <w:rsid w:val="003F33BA"/>
    <w:rPr>
      <w:b/>
    </w:rPr>
  </w:style>
  <w:style w:type="paragraph" w:customStyle="1" w:styleId="Template-Brugerinfo">
    <w:name w:val="Template - Bruger info"/>
    <w:basedOn w:val="Template"/>
    <w:semiHidden/>
    <w:rsid w:val="003F33BA"/>
  </w:style>
  <w:style w:type="paragraph" w:customStyle="1" w:styleId="Template-Informationsoverskrift">
    <w:name w:val="Template - Informations overskrift"/>
    <w:basedOn w:val="Template"/>
    <w:next w:val="Template-Informationstekst"/>
    <w:semiHidden/>
    <w:rsid w:val="00907607"/>
    <w:rPr>
      <w:b/>
    </w:rPr>
  </w:style>
  <w:style w:type="paragraph" w:customStyle="1" w:styleId="Template-Informationstekst">
    <w:name w:val="Template - Informations tekst"/>
    <w:basedOn w:val="Template"/>
    <w:semiHidden/>
    <w:rsid w:val="00907607"/>
  </w:style>
  <w:style w:type="paragraph" w:customStyle="1" w:styleId="Template-Parentlogoname">
    <w:name w:val="Template - Parent logoname"/>
    <w:basedOn w:val="Template"/>
    <w:semiHidden/>
    <w:rsid w:val="00EC06F0"/>
    <w:pPr>
      <w:spacing w:line="240" w:lineRule="atLeast"/>
    </w:pPr>
    <w:rPr>
      <w:caps/>
      <w:color w:val="03428E"/>
      <w:sz w:val="22"/>
    </w:rPr>
  </w:style>
  <w:style w:type="paragraph" w:customStyle="1" w:styleId="Template-Unitnamelogoname">
    <w:name w:val="Template - Unitname logoname"/>
    <w:basedOn w:val="Template-Parentlogoname"/>
    <w:semiHidden/>
    <w:rsid w:val="00C723B1"/>
    <w:pPr>
      <w:spacing w:before="66" w:line="160" w:lineRule="atLeast"/>
      <w:contextualSpacing/>
    </w:pPr>
    <w:rPr>
      <w:sz w:val="14"/>
    </w:rPr>
  </w:style>
  <w:style w:type="paragraph" w:styleId="BalloonText">
    <w:name w:val="Balloon Text"/>
    <w:basedOn w:val="Normal"/>
    <w:semiHidden/>
    <w:rsid w:val="00331A73"/>
    <w:rPr>
      <w:rFonts w:ascii="Tahoma" w:hAnsi="Tahoma" w:cs="Tahoma"/>
      <w:sz w:val="16"/>
      <w:szCs w:val="16"/>
    </w:rPr>
  </w:style>
  <w:style w:type="character" w:styleId="CommentReference">
    <w:name w:val="annotation reference"/>
    <w:semiHidden/>
    <w:rsid w:val="00331A73"/>
    <w:rPr>
      <w:sz w:val="16"/>
      <w:szCs w:val="16"/>
    </w:rPr>
  </w:style>
  <w:style w:type="paragraph" w:styleId="CommentText">
    <w:name w:val="annotation text"/>
    <w:basedOn w:val="Normal"/>
    <w:semiHidden/>
    <w:rsid w:val="00331A73"/>
    <w:rPr>
      <w:sz w:val="20"/>
    </w:rPr>
  </w:style>
  <w:style w:type="paragraph" w:styleId="CommentSubject">
    <w:name w:val="annotation subject"/>
    <w:basedOn w:val="CommentText"/>
    <w:next w:val="CommentText"/>
    <w:semiHidden/>
    <w:rsid w:val="00331A73"/>
    <w:rPr>
      <w:b/>
      <w:bCs/>
    </w:rPr>
  </w:style>
  <w:style w:type="paragraph" w:styleId="DocumentMap">
    <w:name w:val="Document Map"/>
    <w:basedOn w:val="Normal"/>
    <w:semiHidden/>
    <w:rsid w:val="00331A73"/>
    <w:pPr>
      <w:shd w:val="clear" w:color="auto" w:fill="000080"/>
    </w:pPr>
    <w:rPr>
      <w:rFonts w:ascii="Tahoma" w:hAnsi="Tahoma" w:cs="Tahoma"/>
      <w:sz w:val="20"/>
    </w:rPr>
  </w:style>
  <w:style w:type="paragraph" w:styleId="Index1">
    <w:name w:val="index 1"/>
    <w:basedOn w:val="Normal"/>
    <w:next w:val="Normal"/>
    <w:autoRedefine/>
    <w:semiHidden/>
    <w:rsid w:val="00331A73"/>
    <w:pPr>
      <w:ind w:left="210" w:hanging="210"/>
    </w:pPr>
  </w:style>
  <w:style w:type="paragraph" w:styleId="Index2">
    <w:name w:val="index 2"/>
    <w:basedOn w:val="Normal"/>
    <w:next w:val="Normal"/>
    <w:autoRedefine/>
    <w:semiHidden/>
    <w:rsid w:val="00331A73"/>
    <w:pPr>
      <w:ind w:left="420" w:hanging="210"/>
    </w:pPr>
  </w:style>
  <w:style w:type="paragraph" w:styleId="Index3">
    <w:name w:val="index 3"/>
    <w:basedOn w:val="Normal"/>
    <w:next w:val="Normal"/>
    <w:autoRedefine/>
    <w:semiHidden/>
    <w:rsid w:val="00331A73"/>
    <w:pPr>
      <w:ind w:left="630" w:hanging="210"/>
    </w:pPr>
  </w:style>
  <w:style w:type="paragraph" w:styleId="Index4">
    <w:name w:val="index 4"/>
    <w:basedOn w:val="Normal"/>
    <w:next w:val="Normal"/>
    <w:autoRedefine/>
    <w:semiHidden/>
    <w:rsid w:val="00331A73"/>
    <w:pPr>
      <w:ind w:left="840" w:hanging="210"/>
    </w:pPr>
  </w:style>
  <w:style w:type="paragraph" w:styleId="Index5">
    <w:name w:val="index 5"/>
    <w:basedOn w:val="Normal"/>
    <w:next w:val="Normal"/>
    <w:autoRedefine/>
    <w:semiHidden/>
    <w:rsid w:val="00331A73"/>
    <w:pPr>
      <w:ind w:left="1050" w:hanging="210"/>
    </w:pPr>
  </w:style>
  <w:style w:type="paragraph" w:styleId="Index6">
    <w:name w:val="index 6"/>
    <w:basedOn w:val="Normal"/>
    <w:next w:val="Normal"/>
    <w:autoRedefine/>
    <w:semiHidden/>
    <w:rsid w:val="00331A73"/>
    <w:pPr>
      <w:ind w:left="1260" w:hanging="210"/>
    </w:pPr>
  </w:style>
  <w:style w:type="paragraph" w:styleId="Index7">
    <w:name w:val="index 7"/>
    <w:basedOn w:val="Normal"/>
    <w:next w:val="Normal"/>
    <w:autoRedefine/>
    <w:semiHidden/>
    <w:rsid w:val="00331A73"/>
    <w:pPr>
      <w:ind w:left="1470" w:hanging="210"/>
    </w:pPr>
  </w:style>
  <w:style w:type="paragraph" w:styleId="Index8">
    <w:name w:val="index 8"/>
    <w:basedOn w:val="Normal"/>
    <w:next w:val="Normal"/>
    <w:autoRedefine/>
    <w:semiHidden/>
    <w:rsid w:val="00331A73"/>
    <w:pPr>
      <w:ind w:left="1680" w:hanging="210"/>
    </w:pPr>
  </w:style>
  <w:style w:type="paragraph" w:styleId="Index9">
    <w:name w:val="index 9"/>
    <w:basedOn w:val="Normal"/>
    <w:next w:val="Normal"/>
    <w:autoRedefine/>
    <w:semiHidden/>
    <w:rsid w:val="00331A73"/>
    <w:pPr>
      <w:ind w:left="1890" w:hanging="210"/>
    </w:pPr>
  </w:style>
  <w:style w:type="paragraph" w:styleId="IndexHeading">
    <w:name w:val="index heading"/>
    <w:basedOn w:val="Normal"/>
    <w:next w:val="Index1"/>
    <w:semiHidden/>
    <w:rsid w:val="00331A73"/>
    <w:rPr>
      <w:rFonts w:ascii="Arial" w:hAnsi="Arial" w:cs="Arial"/>
      <w:b/>
      <w:bCs/>
    </w:rPr>
  </w:style>
  <w:style w:type="paragraph" w:styleId="MacroText">
    <w:name w:val="macro"/>
    <w:semiHidden/>
    <w:rsid w:val="00331A73"/>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da-DK"/>
    </w:rPr>
  </w:style>
  <w:style w:type="paragraph" w:styleId="TableofAuthorities">
    <w:name w:val="table of authorities"/>
    <w:basedOn w:val="Normal"/>
    <w:next w:val="Normal"/>
    <w:semiHidden/>
    <w:rsid w:val="00331A73"/>
    <w:pPr>
      <w:ind w:left="210" w:hanging="210"/>
    </w:pPr>
  </w:style>
  <w:style w:type="paragraph" w:styleId="TOAHeading">
    <w:name w:val="toa heading"/>
    <w:basedOn w:val="Normal"/>
    <w:next w:val="Normal"/>
    <w:semiHidden/>
    <w:rsid w:val="00331A73"/>
    <w:pPr>
      <w:spacing w:before="120"/>
    </w:pPr>
    <w:rPr>
      <w:rFonts w:ascii="Arial" w:hAnsi="Arial" w:cs="Arial"/>
      <w:b/>
      <w:bCs/>
    </w:rPr>
  </w:style>
  <w:style w:type="paragraph" w:styleId="ListParagraph">
    <w:name w:val="List Paragraph"/>
    <w:basedOn w:val="Normal"/>
    <w:uiPriority w:val="34"/>
    <w:qFormat/>
    <w:rsid w:val="006D5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Poulsen:Applications:SkabelonDesign:SDWE:Templates: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Brev.dot</Template>
  <TotalTime>8</TotalTime>
  <Pages>4</Pages>
  <Words>1560</Words>
  <Characters>7085</Characters>
  <Application>Microsoft Macintosh Word</Application>
  <DocSecurity>0</DocSecurity>
  <Lines>1180</Lines>
  <Paragraphs>664</Paragraphs>
  <ScaleCrop>false</ScaleCrop>
  <HeadingPairs>
    <vt:vector size="2" baseType="variant">
      <vt:variant>
        <vt:lpstr>Title</vt:lpstr>
      </vt:variant>
      <vt:variant>
        <vt:i4>1</vt:i4>
      </vt:variant>
    </vt:vector>
  </HeadingPairs>
  <TitlesOfParts>
    <vt:vector size="1" baseType="lpstr">
      <vt:lpstr/>
    </vt:vector>
  </TitlesOfParts>
  <Company>Århus Universitet</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Poulsen</dc:creator>
  <cp:keywords/>
  <dc:description/>
  <cp:lastModifiedBy>Søren Poulsen</cp:lastModifiedBy>
  <cp:revision>3</cp:revision>
  <dcterms:created xsi:type="dcterms:W3CDTF">2015-06-02T09:03:00Z</dcterms:created>
  <dcterms:modified xsi:type="dcterms:W3CDTF">2015-06-02T09:12:00Z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ignVersion">
    <vt:lpwstr>3</vt:lpwstr>
  </property>
  <property fmtid="{D5CDD505-2E9C-101B-9397-08002B2CF9AE}" pid="3" name="SD_ShowDocumentInfo">
    <vt:lpwstr>True</vt:lpwstr>
  </property>
  <property fmtid="{D5CDD505-2E9C-101B-9397-08002B2CF9AE}" pid="4" name="SD_DocumentLanguageString">
    <vt:lpwstr>Engelsk (Storbritanien)</vt:lpwstr>
  </property>
  <property fmtid="{D5CDD505-2E9C-101B-9397-08002B2CF9AE}" pid="5" name="SD_CtlText_Usersettings_Userprofile">
    <vt:lpwstr>CS SP</vt:lpwstr>
  </property>
  <property fmtid="{D5CDD505-2E9C-101B-9397-08002B2CF9AE}" pid="6" name="SD_DocumentLanguage">
    <vt:lpwstr>en-GB</vt:lpwstr>
  </property>
  <property fmtid="{D5CDD505-2E9C-101B-9397-08002B2CF9AE}" pid="7" name="sdDocumentDate">
    <vt:lpwstr>42136</vt:lpwstr>
  </property>
  <property fmtid="{D5CDD505-2E9C-101B-9397-08002B2CF9AE}" pid="8" name="sdDocumentDateFormat">
    <vt:lpwstr>en-GB:dd MMMM yyyy</vt:lpwstr>
  </property>
  <property fmtid="{D5CDD505-2E9C-101B-9397-08002B2CF9AE}" pid="9" name="SD_CtlText_Generelt_JournalNr">
    <vt:lpwstr/>
  </property>
  <property fmtid="{D5CDD505-2E9C-101B-9397-08002B2CF9AE}" pid="10" name="SD_CtlText_Generelt_ModtagerÅrskortNr">
    <vt:lpwstr/>
  </property>
  <property fmtid="{D5CDD505-2E9C-101B-9397-08002B2CF9AE}" pid="11" name="SD_CtlText_Generelt_ModtagerCprNr">
    <vt:lpwstr/>
  </property>
  <property fmtid="{D5CDD505-2E9C-101B-9397-08002B2CF9AE}" pid="12" name="SD_CtlText_Generelt_ModtagerCvrNr">
    <vt:lpwstr/>
  </property>
  <property fmtid="{D5CDD505-2E9C-101B-9397-08002B2CF9AE}" pid="13" name="SD_CtlText_Generelt_Reference">
    <vt:lpwstr/>
  </property>
  <property fmtid="{D5CDD505-2E9C-101B-9397-08002B2CF9AE}" pid="14" name="SD_UserprofileName">
    <vt:lpwstr>CS SP</vt:lpwstr>
  </property>
  <property fmtid="{D5CDD505-2E9C-101B-9397-08002B2CF9AE}" pid="15" name="SD_RedigerEnhedsinfo">
    <vt:lpwstr>Ja</vt:lpwstr>
  </property>
  <property fmtid="{D5CDD505-2E9C-101B-9397-08002B2CF9AE}" pid="16" name="SD_USR_Name">
    <vt:lpwstr>Søren Poulsen</vt:lpwstr>
  </property>
  <property fmtid="{D5CDD505-2E9C-101B-9397-08002B2CF9AE}" pid="17" name="SD_USR_Title">
    <vt:lpwstr>Special Consultant</vt:lpwstr>
  </property>
  <property fmtid="{D5CDD505-2E9C-101B-9397-08002B2CF9AE}" pid="18" name="SD_USR_DirectPhone">
    <vt:lpwstr>+4520951282</vt:lpwstr>
  </property>
  <property fmtid="{D5CDD505-2E9C-101B-9397-08002B2CF9AE}" pid="19" name="SD_USR_Personsøger">
    <vt:lpwstr/>
  </property>
  <property fmtid="{D5CDD505-2E9C-101B-9397-08002B2CF9AE}" pid="20" name="SD_USR_PrivatePhone">
    <vt:lpwstr/>
  </property>
  <property fmtid="{D5CDD505-2E9C-101B-9397-08002B2CF9AE}" pid="21" name="SD_USR_Mobile">
    <vt:lpwstr>+4520951282</vt:lpwstr>
  </property>
  <property fmtid="{D5CDD505-2E9C-101B-9397-08002B2CF9AE}" pid="22" name="SD_USR_DirectFax">
    <vt:lpwstr/>
  </property>
  <property fmtid="{D5CDD505-2E9C-101B-9397-08002B2CF9AE}" pid="23" name="SD_USR_Email">
    <vt:lpwstr>poulsen@cs.au.dk</vt:lpwstr>
  </property>
  <property fmtid="{D5CDD505-2E9C-101B-9397-08002B2CF9AE}" pid="24" name="SD_USR_www">
    <vt:lpwstr>www.cs.au.dk</vt:lpwstr>
  </property>
  <property fmtid="{D5CDD505-2E9C-101B-9397-08002B2CF9AE}" pid="25" name="SD_USR_Department">
    <vt:lpwstr>Department of Computer Science</vt:lpwstr>
  </property>
  <property fmtid="{D5CDD505-2E9C-101B-9397-08002B2CF9AE}" pid="26" name="SD_Logofarve">
    <vt:lpwstr>Blåt</vt:lpwstr>
  </property>
  <property fmtid="{D5CDD505-2E9C-101B-9397-08002B2CF9AE}" pid="27" name="SD_OFF_Name">
    <vt:lpwstr/>
  </property>
  <property fmtid="{D5CDD505-2E9C-101B-9397-08002B2CF9AE}" pid="28" name="SD_OFF_OfficeID">
    <vt:lpwstr/>
  </property>
  <property fmtid="{D5CDD505-2E9C-101B-9397-08002B2CF9AE}" pid="29" name="SD_OFF_Phone">
    <vt:lpwstr/>
  </property>
  <property fmtid="{D5CDD505-2E9C-101B-9397-08002B2CF9AE}" pid="30" name="SD_OFF_Fax">
    <vt:lpwstr/>
  </property>
  <property fmtid="{D5CDD505-2E9C-101B-9397-08002B2CF9AE}" pid="31" name="SD_OFF_Email">
    <vt:lpwstr/>
  </property>
  <property fmtid="{D5CDD505-2E9C-101B-9397-08002B2CF9AE}" pid="32" name="SD_OFF_OfficeWww">
    <vt:lpwstr/>
  </property>
  <property fmtid="{D5CDD505-2E9C-101B-9397-08002B2CF9AE}" pid="33" name="SD_USR_EAN">
    <vt:lpwstr/>
  </property>
  <property fmtid="{D5CDD505-2E9C-101B-9397-08002B2CF9AE}" pid="34" name="SD_OFF_Sted">
    <vt:lpwstr/>
  </property>
  <property fmtid="{D5CDD505-2E9C-101B-9397-08002B2CF9AE}" pid="35" name="SD_OFF_CVR">
    <vt:lpwstr/>
  </property>
  <property fmtid="{D5CDD505-2E9C-101B-9397-08002B2CF9AE}" pid="36" name="SD_USR_Pnr">
    <vt:lpwstr/>
  </property>
  <property fmtid="{D5CDD505-2E9C-101B-9397-08002B2CF9AE}" pid="37" name="DocumentInfoFinished">
    <vt:lpwstr>True</vt:lpwstr>
  </property>
</Properties>
</file>