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Ind w:w="-2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2"/>
        <w:gridCol w:w="2211"/>
      </w:tblGrid>
      <w:tr w:rsidR="00484B1A" w:rsidTr="00E517A9">
        <w:trPr>
          <w:trHeight w:val="3552"/>
        </w:trPr>
        <w:tc>
          <w:tcPr>
            <w:tcW w:w="7422" w:type="dxa"/>
          </w:tcPr>
          <w:p w:rsidR="00484B1A" w:rsidRDefault="00732B25" w:rsidP="00456317">
            <w:pPr>
              <w:pStyle w:val="Normal-Dokumentinfo"/>
            </w:pPr>
            <w:r>
              <w:t>Studienævnsmøde den: 14</w:t>
            </w:r>
            <w:r w:rsidR="00484B1A">
              <w:t xml:space="preserve">. </w:t>
            </w:r>
            <w:r>
              <w:t>februar</w:t>
            </w:r>
            <w:r w:rsidR="00484B1A">
              <w:t xml:space="preserve"> 2012</w:t>
            </w:r>
          </w:p>
          <w:p w:rsidR="00484B1A" w:rsidRDefault="00484B1A" w:rsidP="00456317">
            <w:pPr>
              <w:pStyle w:val="Normal-Dokumentinfo"/>
            </w:pPr>
          </w:p>
          <w:p w:rsidR="00484B1A" w:rsidRDefault="00484B1A" w:rsidP="00456317">
            <w:pPr>
              <w:pStyle w:val="Normal-Dokumentinfo"/>
            </w:pPr>
          </w:p>
          <w:p w:rsidR="00484B1A" w:rsidRPr="00215140" w:rsidRDefault="00484B1A" w:rsidP="00F03980">
            <w:pPr>
              <w:pStyle w:val="Normal-Dokumentinfo"/>
              <w:rPr>
                <w:b w:val="0"/>
              </w:rPr>
            </w:pPr>
            <w:r w:rsidRPr="00215140">
              <w:t>Til stede:</w:t>
            </w:r>
          </w:p>
          <w:p w:rsidR="00215140" w:rsidRDefault="00215140" w:rsidP="00215140">
            <w:r>
              <w:t>Anne Mette Mørcke,</w:t>
            </w:r>
            <w:r w:rsidRPr="002239F4">
              <w:rPr>
                <w:szCs w:val="21"/>
              </w:rPr>
              <w:t xml:space="preserve"> </w:t>
            </w:r>
            <w:r w:rsidRPr="002239F4">
              <w:t xml:space="preserve">Torsten Lauritzen, </w:t>
            </w:r>
            <w:r>
              <w:t xml:space="preserve">Mogens Andreasen, Per Höllsberg, </w:t>
            </w:r>
            <w:r>
              <w:rPr>
                <w:szCs w:val="21"/>
              </w:rPr>
              <w:t>Kr</w:t>
            </w:r>
            <w:r>
              <w:rPr>
                <w:szCs w:val="21"/>
              </w:rPr>
              <w:t>i</w:t>
            </w:r>
            <w:r>
              <w:rPr>
                <w:szCs w:val="21"/>
              </w:rPr>
              <w:t>stian Stengaard-Pedersen,</w:t>
            </w:r>
            <w:r>
              <w:t xml:space="preserve"> Torben Bæk Hansen</w:t>
            </w:r>
            <w:r>
              <w:rPr>
                <w:szCs w:val="21"/>
              </w:rPr>
              <w:t>, Nina Bjerre Andersen,</w:t>
            </w:r>
            <w:r w:rsidRPr="003A4C4A">
              <w:rPr>
                <w:szCs w:val="21"/>
              </w:rPr>
              <w:t xml:space="preserve"> </w:t>
            </w:r>
            <w:r w:rsidRPr="00C12C67">
              <w:rPr>
                <w:szCs w:val="21"/>
              </w:rPr>
              <w:t>Lise Haubjerg</w:t>
            </w:r>
            <w:r>
              <w:rPr>
                <w:szCs w:val="21"/>
              </w:rPr>
              <w:t xml:space="preserve"> </w:t>
            </w:r>
            <w:r w:rsidRPr="00C12C67">
              <w:rPr>
                <w:szCs w:val="21"/>
              </w:rPr>
              <w:t>Nielsen</w:t>
            </w:r>
            <w:r>
              <w:rPr>
                <w:szCs w:val="21"/>
              </w:rPr>
              <w:t>,</w:t>
            </w:r>
            <w:r w:rsidRPr="003553BA">
              <w:rPr>
                <w:szCs w:val="21"/>
              </w:rPr>
              <w:t xml:space="preserve"> </w:t>
            </w:r>
            <w:r w:rsidRPr="003A4C4A">
              <w:rPr>
                <w:szCs w:val="21"/>
              </w:rPr>
              <w:t>Kim Nielsen,</w:t>
            </w:r>
            <w:r w:rsidRPr="003553BA">
              <w:rPr>
                <w:szCs w:val="21"/>
              </w:rPr>
              <w:t xml:space="preserve"> Henrik Hansen</w:t>
            </w:r>
            <w:r>
              <w:t>,</w:t>
            </w:r>
            <w:r w:rsidRPr="002239F4">
              <w:rPr>
                <w:szCs w:val="21"/>
              </w:rPr>
              <w:t xml:space="preserve"> David Reiss Axelsen</w:t>
            </w:r>
            <w:r>
              <w:rPr>
                <w:szCs w:val="21"/>
              </w:rPr>
              <w:t xml:space="preserve"> og Sidsel Støy</w:t>
            </w:r>
            <w:r w:rsidRPr="002239F4">
              <w:rPr>
                <w:szCs w:val="21"/>
              </w:rPr>
              <w:t>.</w:t>
            </w:r>
          </w:p>
          <w:p w:rsidR="00215140" w:rsidRDefault="00215140" w:rsidP="00215140">
            <w:pPr>
              <w:pStyle w:val="Normal-Dokumentinfo"/>
            </w:pPr>
          </w:p>
          <w:p w:rsidR="00484B1A" w:rsidRPr="00215140" w:rsidRDefault="00484B1A" w:rsidP="002239F4">
            <w:pPr>
              <w:pStyle w:val="Normal-Dokumentinfo"/>
              <w:rPr>
                <w:b w:val="0"/>
              </w:rPr>
            </w:pPr>
            <w:r w:rsidRPr="00215140">
              <w:rPr>
                <w:b w:val="0"/>
              </w:rPr>
              <w:t>Endvidere var m</w:t>
            </w:r>
            <w:r w:rsidR="00215140">
              <w:rPr>
                <w:b w:val="0"/>
              </w:rPr>
              <w:t>ødt studievejleder Maria</w:t>
            </w:r>
            <w:r w:rsidR="00450EAF">
              <w:rPr>
                <w:b w:val="0"/>
              </w:rPr>
              <w:t xml:space="preserve"> Tøbøll Østergaard</w:t>
            </w:r>
          </w:p>
          <w:p w:rsidR="00484B1A" w:rsidRDefault="00484B1A" w:rsidP="00456317">
            <w:pPr>
              <w:pStyle w:val="Normal-Dokumentinfo"/>
            </w:pPr>
          </w:p>
          <w:p w:rsidR="00484B1A" w:rsidRDefault="00484B1A" w:rsidP="00456317">
            <w:pPr>
              <w:pStyle w:val="Normal-Dokumentinfo"/>
            </w:pPr>
          </w:p>
        </w:tc>
        <w:tc>
          <w:tcPr>
            <w:tcW w:w="2211" w:type="dxa"/>
          </w:tcPr>
          <w:p w:rsidR="00484B1A" w:rsidRDefault="00484B1A" w:rsidP="00456317">
            <w:pPr>
              <w:pStyle w:val="Normal-DokumentNavn"/>
            </w:pPr>
            <w:r>
              <w:t>Referat</w:t>
            </w:r>
          </w:p>
        </w:tc>
      </w:tr>
    </w:tbl>
    <w:p w:rsidR="00484B1A" w:rsidRDefault="00484B1A" w:rsidP="00B5730D"/>
    <w:p w:rsidR="00732B25" w:rsidRDefault="00484B1A" w:rsidP="00732B25">
      <w:pPr>
        <w:pStyle w:val="Overskrift1"/>
      </w:pPr>
      <w:r>
        <w:t>Godkendelse af dagsorden</w:t>
      </w:r>
      <w:bookmarkStart w:id="0" w:name="_GoBack"/>
      <w:bookmarkEnd w:id="0"/>
      <w:r w:rsidR="00732B25">
        <w:br/>
      </w:r>
      <w:r w:rsidR="00732B25">
        <w:rPr>
          <w:b w:val="0"/>
        </w:rPr>
        <w:br/>
        <w:t>Godkendt</w:t>
      </w:r>
      <w:r w:rsidR="00732B25">
        <w:br/>
      </w:r>
    </w:p>
    <w:p w:rsidR="00732B25" w:rsidRDefault="00732B25" w:rsidP="0048136B">
      <w:pPr>
        <w:pStyle w:val="Overskrift1"/>
        <w:rPr>
          <w:b w:val="0"/>
        </w:rPr>
      </w:pPr>
      <w:r>
        <w:t>Godkendelse af referater fra møderne 17. januar 2012, heru</w:t>
      </w:r>
      <w:r>
        <w:t>n</w:t>
      </w:r>
      <w:r>
        <w:t>der konstituerende møde</w:t>
      </w:r>
      <w:r>
        <w:br/>
      </w:r>
      <w:r>
        <w:br/>
      </w:r>
      <w:r w:rsidRPr="00732B25">
        <w:rPr>
          <w:b w:val="0"/>
        </w:rPr>
        <w:t>Referater godkendt.</w:t>
      </w:r>
    </w:p>
    <w:p w:rsidR="00732B25" w:rsidRDefault="00732B25" w:rsidP="00732B25"/>
    <w:p w:rsidR="00484B1A" w:rsidRDefault="00732B25" w:rsidP="00732B25">
      <w:pPr>
        <w:pStyle w:val="Overskrift1"/>
      </w:pPr>
      <w:r>
        <w:t>Dispensationssager</w:t>
      </w:r>
      <w:r w:rsidR="00484B1A" w:rsidRPr="008E61C9">
        <w:t xml:space="preserve">. </w:t>
      </w:r>
    </w:p>
    <w:p w:rsidR="00484B1A" w:rsidRDefault="00484B1A" w:rsidP="00F03980">
      <w:pPr>
        <w:pStyle w:val="Overskrift1"/>
        <w:numPr>
          <w:ilvl w:val="0"/>
          <w:numId w:val="0"/>
        </w:numPr>
      </w:pPr>
    </w:p>
    <w:p w:rsidR="007E3781" w:rsidRDefault="00BF1EA5" w:rsidP="007E3781">
      <w:pPr>
        <w:ind w:left="360"/>
      </w:pPr>
      <w:r>
        <w:t>Der blev orienteret om de sager, der var afgjort siden sidste møde.</w:t>
      </w:r>
    </w:p>
    <w:p w:rsidR="007E3781" w:rsidRDefault="007E3781" w:rsidP="007E3781">
      <w:pPr>
        <w:ind w:left="360"/>
      </w:pPr>
    </w:p>
    <w:p w:rsidR="00E65D78" w:rsidRDefault="007E3781" w:rsidP="007E3781">
      <w:pPr>
        <w:ind w:left="360"/>
      </w:pPr>
      <w:r>
        <w:t xml:space="preserve">På mødet blev der givet afslag på en ansøgning om </w:t>
      </w:r>
      <w:r w:rsidR="004E621B">
        <w:t>for</w:t>
      </w:r>
      <w:r>
        <w:t>ny</w:t>
      </w:r>
      <w:r w:rsidR="004E621B">
        <w:t>et</w:t>
      </w:r>
      <w:r>
        <w:t xml:space="preserve"> holdsætning, da der ikke </w:t>
      </w:r>
      <w:r w:rsidR="00D6655A">
        <w:t>var dokumenteret</w:t>
      </w:r>
      <w:r>
        <w:t xml:space="preserve"> usædvanlige forhold. </w:t>
      </w:r>
      <w:r w:rsidR="00604EA9">
        <w:br/>
      </w:r>
    </w:p>
    <w:p w:rsidR="00D6655A" w:rsidRDefault="00D6655A" w:rsidP="007E3781">
      <w:pPr>
        <w:ind w:left="360"/>
      </w:pPr>
      <w:r>
        <w:t>Der blev endvidere givet afslag på tre ansøgninger om tidsgrænseforlæ</w:t>
      </w:r>
      <w:r>
        <w:t>n</w:t>
      </w:r>
      <w:r>
        <w:t>gelse til beståelse af 1. årsprøve, herunder flere prøveforsøg.</w:t>
      </w:r>
    </w:p>
    <w:p w:rsidR="00D6655A" w:rsidRDefault="00D6655A" w:rsidP="007E3781">
      <w:pPr>
        <w:ind w:left="360"/>
      </w:pPr>
    </w:p>
    <w:p w:rsidR="00E65D78" w:rsidRDefault="00E65D78" w:rsidP="007E3781">
      <w:pPr>
        <w:ind w:left="360"/>
      </w:pPr>
      <w:r>
        <w:t>Der blev givet dispensation til et 5. forsøg i Fysiologi med Biofysik 2 gru</w:t>
      </w:r>
      <w:r>
        <w:t>n</w:t>
      </w:r>
      <w:r>
        <w:t>det usædvanlige forhold.</w:t>
      </w:r>
      <w:r w:rsidR="00604EA9">
        <w:br/>
      </w:r>
    </w:p>
    <w:p w:rsidR="00E65D78" w:rsidRDefault="00E65D78" w:rsidP="007E3781">
      <w:pPr>
        <w:ind w:left="360"/>
      </w:pPr>
      <w:r>
        <w:t>Der blev givet dispensation til at påbegynde Fysiologi</w:t>
      </w:r>
      <w:r w:rsidR="007F2AB3">
        <w:t>,</w:t>
      </w:r>
      <w:r>
        <w:t xml:space="preserve"> 4. semester, selvom </w:t>
      </w:r>
      <w:r w:rsidR="00D6655A">
        <w:t>B</w:t>
      </w:r>
      <w:r>
        <w:t>iokemi</w:t>
      </w:r>
      <w:r w:rsidR="00D6655A">
        <w:t>,</w:t>
      </w:r>
      <w:r w:rsidR="00D6655A" w:rsidRPr="00D6655A">
        <w:t xml:space="preserve"> </w:t>
      </w:r>
      <w:r w:rsidR="00D6655A">
        <w:t>3. semester</w:t>
      </w:r>
      <w:r>
        <w:t xml:space="preserve"> endnu ikke er bestået</w:t>
      </w:r>
      <w:r w:rsidR="00D6655A">
        <w:t xml:space="preserve"> pga. dokumenteret sygdom til reeksamen</w:t>
      </w:r>
      <w:r>
        <w:t>.</w:t>
      </w:r>
      <w:r w:rsidR="00604EA9">
        <w:br/>
      </w:r>
    </w:p>
    <w:p w:rsidR="00E65D78" w:rsidRDefault="00E65D78" w:rsidP="007E3781">
      <w:pPr>
        <w:ind w:left="360"/>
      </w:pPr>
      <w:r>
        <w:t xml:space="preserve">Der blev </w:t>
      </w:r>
      <w:r w:rsidR="00F307F5">
        <w:t xml:space="preserve">endelig </w:t>
      </w:r>
      <w:r>
        <w:t>givet dispensation til, at en studerende kan tage to tvæ</w:t>
      </w:r>
      <w:r>
        <w:t>r</w:t>
      </w:r>
      <w:r>
        <w:t>faglige moduler på Inflammationssemestret sammen med et andet hold end sit stamhold.</w:t>
      </w:r>
    </w:p>
    <w:p w:rsidR="00484B1A" w:rsidRDefault="00484B1A" w:rsidP="00F03980"/>
    <w:p w:rsidR="00484B1A" w:rsidRDefault="00732B25" w:rsidP="0048136B">
      <w:pPr>
        <w:pStyle w:val="Overskrift1"/>
      </w:pPr>
      <w:r w:rsidRPr="0031241E">
        <w:rPr>
          <w:szCs w:val="21"/>
        </w:rPr>
        <w:lastRenderedPageBreak/>
        <w:t>Principiel afgørelse angående merit for genetik på 2. semester BA til studerede der overføres fra molekylærmedicin</w:t>
      </w:r>
      <w:r w:rsidR="003F5F3A">
        <w:rPr>
          <w:szCs w:val="21"/>
        </w:rPr>
        <w:t xml:space="preserve"> og mol</w:t>
      </w:r>
      <w:r w:rsidR="003F5F3A">
        <w:rPr>
          <w:szCs w:val="21"/>
        </w:rPr>
        <w:t>e</w:t>
      </w:r>
      <w:r w:rsidR="003F5F3A">
        <w:rPr>
          <w:szCs w:val="21"/>
        </w:rPr>
        <w:t>kylærbiologi</w:t>
      </w:r>
    </w:p>
    <w:p w:rsidR="00484B1A" w:rsidRDefault="00484B1A" w:rsidP="0048136B"/>
    <w:p w:rsidR="00484B1A" w:rsidRPr="003A3358" w:rsidRDefault="0000313A" w:rsidP="00BF1EA5">
      <w:pPr>
        <w:ind w:left="425"/>
        <w:rPr>
          <w:szCs w:val="21"/>
        </w:rPr>
      </w:pPr>
      <w:r>
        <w:t>På baggrund af faglig vurdering fra underviserkollegiet på Medicinsk G</w:t>
      </w:r>
      <w:r>
        <w:t>e</w:t>
      </w:r>
      <w:r>
        <w:t xml:space="preserve">netik </w:t>
      </w:r>
      <w:r w:rsidR="001404CD">
        <w:t>besluttede studienævnet,</w:t>
      </w:r>
      <w:r>
        <w:t xml:space="preserve"> </w:t>
      </w:r>
      <w:r w:rsidR="00732B25">
        <w:t>at der fremover gives afslag på ansøgni</w:t>
      </w:r>
      <w:r w:rsidR="00732B25">
        <w:t>n</w:t>
      </w:r>
      <w:r w:rsidR="00732B25">
        <w:t>ger om merit for medicinsk genetik</w:t>
      </w:r>
      <w:r w:rsidR="003F5F3A">
        <w:t xml:space="preserve"> til s</w:t>
      </w:r>
      <w:r w:rsidR="007F2AB3">
        <w:t>tuderende fra Molekylær Medicin</w:t>
      </w:r>
      <w:r w:rsidR="00732B25">
        <w:t>. Begrundelsen er</w:t>
      </w:r>
      <w:r w:rsidR="003F5F3A">
        <w:t xml:space="preserve">, </w:t>
      </w:r>
      <w:r w:rsidR="007F2AB3">
        <w:t>at de</w:t>
      </w:r>
      <w:r w:rsidR="003A3358">
        <w:t>n undervisning, de studerende har modtaget på</w:t>
      </w:r>
      <w:r w:rsidR="00732B25">
        <w:t xml:space="preserve"> </w:t>
      </w:r>
      <w:r w:rsidR="003A3358">
        <w:t xml:space="preserve">Molekylær Medicin </w:t>
      </w:r>
      <w:r w:rsidR="00732B25">
        <w:t>ikke dækker det</w:t>
      </w:r>
      <w:r w:rsidR="003F5F3A">
        <w:t>,</w:t>
      </w:r>
      <w:r w:rsidR="00732B25">
        <w:t xml:space="preserve"> der udbydes på me</w:t>
      </w:r>
      <w:r w:rsidR="007F2AB3">
        <w:t>dicinstudiet</w:t>
      </w:r>
      <w:r w:rsidR="003A3358">
        <w:t>. U</w:t>
      </w:r>
      <w:r w:rsidR="008A5E68">
        <w:t>n</w:t>
      </w:r>
      <w:r w:rsidR="008A5E68">
        <w:t>dervisningen i</w:t>
      </w:r>
      <w:r w:rsidR="008A5E68" w:rsidRPr="00CF78C8">
        <w:t xml:space="preserve"> </w:t>
      </w:r>
      <w:r w:rsidR="008A5E68">
        <w:t>faget</w:t>
      </w:r>
      <w:r w:rsidR="008A5E68" w:rsidRPr="00CF78C8">
        <w:t xml:space="preserve"> </w:t>
      </w:r>
      <w:r w:rsidR="008A5E68">
        <w:t xml:space="preserve">Medicinsk genetik </w:t>
      </w:r>
      <w:r w:rsidR="003A3358">
        <w:t xml:space="preserve">på medicinstudiet </w:t>
      </w:r>
      <w:r w:rsidR="008A5E68">
        <w:t>sigter mod at bibringe studenten den fornødne basisviden til brug i klinisk genetik og praktiske lægegerning, hvilket giver genetikundervisningen en unik k</w:t>
      </w:r>
      <w:r w:rsidR="008A5E68">
        <w:t>a</w:t>
      </w:r>
      <w:r w:rsidR="008A5E68">
        <w:t>rakter og fokus, som ikke genfindes i andre uddannelsers genetikunde</w:t>
      </w:r>
      <w:r w:rsidR="008A5E68">
        <w:t>r</w:t>
      </w:r>
      <w:r w:rsidR="008A5E68">
        <w:t>visning.</w:t>
      </w:r>
      <w:r w:rsidR="007F2AB3">
        <w:t xml:space="preserve"> På </w:t>
      </w:r>
      <w:r w:rsidR="008A5E68" w:rsidRPr="003A3358">
        <w:rPr>
          <w:szCs w:val="21"/>
        </w:rPr>
        <w:t>g</w:t>
      </w:r>
      <w:r w:rsidR="007F2AB3" w:rsidRPr="003A3358">
        <w:rPr>
          <w:szCs w:val="21"/>
        </w:rPr>
        <w:t xml:space="preserve">rund </w:t>
      </w:r>
      <w:r w:rsidR="008A5E68" w:rsidRPr="003A3358">
        <w:rPr>
          <w:szCs w:val="21"/>
        </w:rPr>
        <w:t>a</w:t>
      </w:r>
      <w:r w:rsidR="007F2AB3" w:rsidRPr="003A3358">
        <w:rPr>
          <w:szCs w:val="21"/>
        </w:rPr>
        <w:t>f</w:t>
      </w:r>
      <w:r w:rsidR="008A5E68" w:rsidRPr="003A3358">
        <w:rPr>
          <w:szCs w:val="21"/>
        </w:rPr>
        <w:t xml:space="preserve"> den unikke faglige sammenhæng, som undervisni</w:t>
      </w:r>
      <w:r w:rsidR="008A5E68" w:rsidRPr="003A3358">
        <w:rPr>
          <w:szCs w:val="21"/>
        </w:rPr>
        <w:t>n</w:t>
      </w:r>
      <w:r w:rsidR="008A5E68" w:rsidRPr="003A3358">
        <w:rPr>
          <w:szCs w:val="21"/>
        </w:rPr>
        <w:t>gen på lægeuddannelsen gives i, og den særlige vægt der lægges på de områder af den medicinske genetik, som peger direkte på praktisk a</w:t>
      </w:r>
      <w:r w:rsidR="008A5E68" w:rsidRPr="003A3358">
        <w:rPr>
          <w:szCs w:val="21"/>
        </w:rPr>
        <w:t>n</w:t>
      </w:r>
      <w:r w:rsidR="008A5E68" w:rsidRPr="003A3358">
        <w:rPr>
          <w:szCs w:val="21"/>
        </w:rPr>
        <w:t>vendelse i klinikken</w:t>
      </w:r>
      <w:r w:rsidR="007F2AB3" w:rsidRPr="003A3358">
        <w:rPr>
          <w:szCs w:val="21"/>
        </w:rPr>
        <w:t xml:space="preserve"> kan der ikke gives merit til Medicinsk Genetik, hvor ECTS</w:t>
      </w:r>
      <w:r w:rsidR="009379A2" w:rsidRPr="003A3358">
        <w:rPr>
          <w:szCs w:val="21"/>
        </w:rPr>
        <w:t xml:space="preserve"> vægtning</w:t>
      </w:r>
      <w:r w:rsidR="007F2AB3" w:rsidRPr="003A3358">
        <w:rPr>
          <w:szCs w:val="21"/>
        </w:rPr>
        <w:t>en</w:t>
      </w:r>
      <w:r w:rsidR="009379A2" w:rsidRPr="003A3358">
        <w:rPr>
          <w:szCs w:val="21"/>
        </w:rPr>
        <w:t xml:space="preserve"> på </w:t>
      </w:r>
      <w:r w:rsidR="007F2AB3" w:rsidRPr="003A3358">
        <w:rPr>
          <w:szCs w:val="21"/>
        </w:rPr>
        <w:t>den nye bachelor ordning i</w:t>
      </w:r>
      <w:r w:rsidR="009379A2" w:rsidRPr="003A3358">
        <w:rPr>
          <w:szCs w:val="21"/>
        </w:rPr>
        <w:t xml:space="preserve"> medicin </w:t>
      </w:r>
      <w:r w:rsidR="003A3358">
        <w:rPr>
          <w:szCs w:val="21"/>
        </w:rPr>
        <w:t xml:space="preserve">også </w:t>
      </w:r>
      <w:r w:rsidR="007F2AB3" w:rsidRPr="003A3358">
        <w:rPr>
          <w:szCs w:val="21"/>
        </w:rPr>
        <w:t xml:space="preserve">er </w:t>
      </w:r>
      <w:r w:rsidR="009379A2" w:rsidRPr="003A3358">
        <w:rPr>
          <w:szCs w:val="21"/>
        </w:rPr>
        <w:t>øget fra 5 til 10 ECTS.</w:t>
      </w:r>
    </w:p>
    <w:p w:rsidR="007F2AB3" w:rsidRDefault="007F2AB3" w:rsidP="00BF1EA5">
      <w:pPr>
        <w:ind w:left="425"/>
      </w:pPr>
    </w:p>
    <w:p w:rsidR="007F2AB3" w:rsidRPr="0048136B" w:rsidRDefault="007F2AB3" w:rsidP="00BF1EA5">
      <w:pPr>
        <w:ind w:left="425"/>
      </w:pPr>
      <w:r>
        <w:t>Det samme gør sig i endnu højere grad gældende for så vidt angår</w:t>
      </w:r>
      <w:r w:rsidR="003A3358">
        <w:t xml:space="preserve"> Gen</w:t>
      </w:r>
      <w:r w:rsidR="003A3358">
        <w:t>e</w:t>
      </w:r>
      <w:r w:rsidR="003A3358">
        <w:t>tik og øvrige fag på</w:t>
      </w:r>
      <w:r>
        <w:t xml:space="preserve"> Molekylærbiologi</w:t>
      </w:r>
      <w:r w:rsidR="003A3358">
        <w:t>, hvorfor der heller ikke her vil ku</w:t>
      </w:r>
      <w:r w:rsidR="003A3358">
        <w:t>n</w:t>
      </w:r>
      <w:r w:rsidR="003A3358">
        <w:t>ne gives merit.</w:t>
      </w:r>
    </w:p>
    <w:p w:rsidR="00484B1A" w:rsidRDefault="00484B1A" w:rsidP="0048136B">
      <w:pPr>
        <w:ind w:left="360"/>
      </w:pPr>
    </w:p>
    <w:p w:rsidR="00484B1A" w:rsidRDefault="00732B25" w:rsidP="0048136B">
      <w:pPr>
        <w:pStyle w:val="Overskrift1"/>
      </w:pPr>
      <w:r w:rsidRPr="00172E75">
        <w:rPr>
          <w:szCs w:val="21"/>
        </w:rPr>
        <w:t>Nedsættelse af pensum- og prøveudvalg for inflammations</w:t>
      </w:r>
      <w:r>
        <w:rPr>
          <w:szCs w:val="21"/>
        </w:rPr>
        <w:t>-</w:t>
      </w:r>
      <w:r w:rsidRPr="00172E75">
        <w:rPr>
          <w:szCs w:val="21"/>
        </w:rPr>
        <w:t>kurset</w:t>
      </w:r>
    </w:p>
    <w:p w:rsidR="00484B1A" w:rsidRDefault="00484B1A" w:rsidP="0048136B"/>
    <w:p w:rsidR="009E60B9" w:rsidRDefault="000E7415" w:rsidP="00BF1EA5">
      <w:pPr>
        <w:ind w:left="425"/>
      </w:pPr>
      <w:r>
        <w:t>A</w:t>
      </w:r>
      <w:r w:rsidR="009E60B9">
        <w:t xml:space="preserve">nne </w:t>
      </w:r>
      <w:r>
        <w:t>M</w:t>
      </w:r>
      <w:r w:rsidR="009E60B9">
        <w:t xml:space="preserve">ette </w:t>
      </w:r>
      <w:r>
        <w:t>M</w:t>
      </w:r>
      <w:r w:rsidR="009E60B9">
        <w:t>ørcke blev</w:t>
      </w:r>
      <w:r>
        <w:t xml:space="preserve"> udpege</w:t>
      </w:r>
      <w:r w:rsidR="009E60B9">
        <w:t>t</w:t>
      </w:r>
      <w:r>
        <w:t xml:space="preserve"> som formand for udvalget</w:t>
      </w:r>
      <w:r w:rsidR="009E60B9">
        <w:t>, da prodek</w:t>
      </w:r>
      <w:r w:rsidR="009E60B9">
        <w:t>a</w:t>
      </w:r>
      <w:r w:rsidR="009E60B9">
        <w:t>nen – der oprindelig var tiltænkt opgaven - kun kan diskutere overor</w:t>
      </w:r>
      <w:r w:rsidR="009E60B9">
        <w:t>d</w:t>
      </w:r>
      <w:r w:rsidR="009E60B9">
        <w:t>nede principielle sager og ikke tillige løse den konkrete opgave</w:t>
      </w:r>
      <w:r>
        <w:t xml:space="preserve">. Det </w:t>
      </w:r>
      <w:r w:rsidR="009E60B9">
        <w:t>blev således besluttet at slette de tre principielle opgaver i opdraget (de tre sidste punkter), så kun de konkrete opgaver står tilbage.</w:t>
      </w:r>
    </w:p>
    <w:p w:rsidR="009E60B9" w:rsidRDefault="009E60B9" w:rsidP="00BF1EA5">
      <w:pPr>
        <w:ind w:left="425"/>
      </w:pPr>
    </w:p>
    <w:p w:rsidR="00484B1A" w:rsidRDefault="009E60B9" w:rsidP="00BF1EA5">
      <w:pPr>
        <w:ind w:left="425"/>
      </w:pPr>
      <w:r>
        <w:t xml:space="preserve">Det blev </w:t>
      </w:r>
      <w:r w:rsidR="000E7415">
        <w:t>foreslå</w:t>
      </w:r>
      <w:r>
        <w:t>et</w:t>
      </w:r>
      <w:r w:rsidR="000E7415">
        <w:t>, at der sk</w:t>
      </w:r>
      <w:r>
        <w:t>ul</w:t>
      </w:r>
      <w:r w:rsidR="000E7415">
        <w:t>l</w:t>
      </w:r>
      <w:r>
        <w:t>e</w:t>
      </w:r>
      <w:r w:rsidR="000E7415">
        <w:t xml:space="preserve"> findes flere medlemmer</w:t>
      </w:r>
      <w:r>
        <w:t xml:space="preserve"> repræsenterende aftagere</w:t>
      </w:r>
      <w:r w:rsidR="000E7415">
        <w:t>, så der bliver en bedre balance i gruppen.</w:t>
      </w:r>
      <w:r>
        <w:t xml:space="preserve"> </w:t>
      </w:r>
      <w:r w:rsidR="000E7415">
        <w:t>Det foreslås, at der skal en y</w:t>
      </w:r>
      <w:r w:rsidR="00732B25">
        <w:t>ngre læge med i grup</w:t>
      </w:r>
      <w:r w:rsidR="000E7415">
        <w:t xml:space="preserve">pen, da det </w:t>
      </w:r>
      <w:r w:rsidR="00732B25">
        <w:t xml:space="preserve">er basislæger </w:t>
      </w:r>
      <w:r>
        <w:t>v</w:t>
      </w:r>
      <w:r w:rsidR="00732B25">
        <w:t>i uddanner</w:t>
      </w:r>
      <w:r w:rsidR="000E7415">
        <w:t>, og da der kan drages stor nytte af deres erfaringer (studenter</w:t>
      </w:r>
      <w:r w:rsidR="00732B25">
        <w:t xml:space="preserve">medlemmer finder en). </w:t>
      </w:r>
      <w:r>
        <w:t xml:space="preserve">Endelig </w:t>
      </w:r>
      <w:r w:rsidR="000E7415">
        <w:t>foreslås, at e</w:t>
      </w:r>
      <w:r w:rsidR="00732B25">
        <w:t xml:space="preserve">n erfaren almen praktiserende læge skal </w:t>
      </w:r>
      <w:r w:rsidR="000E7415">
        <w:t>sidde med i udvalget</w:t>
      </w:r>
      <w:r w:rsidR="00732B25">
        <w:t xml:space="preserve"> (Torsten </w:t>
      </w:r>
      <w:r w:rsidR="000E7415">
        <w:t xml:space="preserve">Lauritzen </w:t>
      </w:r>
      <w:r w:rsidR="00732B25">
        <w:t xml:space="preserve">finder en). </w:t>
      </w:r>
      <w:r w:rsidR="009573F8">
        <w:t>Endeligt antal me</w:t>
      </w:r>
      <w:r w:rsidR="009573F8">
        <w:t>d</w:t>
      </w:r>
      <w:r w:rsidR="009573F8">
        <w:t>lemmer: ca. 12</w:t>
      </w:r>
      <w:r w:rsidR="001B59CC">
        <w:t>, og opgaven skal løses til primo juni 2012.</w:t>
      </w:r>
      <w:r w:rsidR="001B59CC">
        <w:br/>
      </w:r>
      <w:r w:rsidR="001B59CC">
        <w:br/>
        <w:t>Det ble</w:t>
      </w:r>
      <w:r w:rsidR="009573F8">
        <w:t>v nævnt, at man på</w:t>
      </w:r>
      <w:r w:rsidR="00732B25">
        <w:t xml:space="preserve"> Abdomen har valgt</w:t>
      </w:r>
      <w:r w:rsidR="009573F8">
        <w:t xml:space="preserve"> at bruge</w:t>
      </w:r>
      <w:r w:rsidR="00732B25">
        <w:t xml:space="preserve"> basisbogen su</w:t>
      </w:r>
      <w:r w:rsidR="00732B25">
        <w:t>p</w:t>
      </w:r>
      <w:r w:rsidR="00732B25">
        <w:t>pleret med links. Kan den løsning</w:t>
      </w:r>
      <w:r w:rsidR="009573F8">
        <w:t xml:space="preserve"> evt.</w:t>
      </w:r>
      <w:r w:rsidR="00732B25">
        <w:t xml:space="preserve"> anvendes an</w:t>
      </w:r>
      <w:r w:rsidR="009573F8">
        <w:t>dre steder?</w:t>
      </w:r>
    </w:p>
    <w:p w:rsidR="00484B1A" w:rsidRDefault="00484B1A" w:rsidP="0048136B">
      <w:pPr>
        <w:pStyle w:val="Overskrift1"/>
        <w:numPr>
          <w:ilvl w:val="0"/>
          <w:numId w:val="0"/>
        </w:numPr>
        <w:ind w:left="425"/>
      </w:pPr>
    </w:p>
    <w:p w:rsidR="00484B1A" w:rsidRDefault="00732B25" w:rsidP="0048136B">
      <w:pPr>
        <w:pStyle w:val="Overskrift1"/>
      </w:pPr>
      <w:r w:rsidRPr="00172E75">
        <w:rPr>
          <w:szCs w:val="21"/>
        </w:rPr>
        <w:lastRenderedPageBreak/>
        <w:t>Henvendelse til dekanen angående prøveformer på kandida</w:t>
      </w:r>
      <w:r w:rsidRPr="00172E75">
        <w:rPr>
          <w:szCs w:val="21"/>
        </w:rPr>
        <w:t>t</w:t>
      </w:r>
      <w:r w:rsidRPr="00172E75">
        <w:rPr>
          <w:szCs w:val="21"/>
        </w:rPr>
        <w:t>delen</w:t>
      </w:r>
      <w:r>
        <w:rPr>
          <w:szCs w:val="21"/>
        </w:rPr>
        <w:t>,</w:t>
      </w:r>
      <w:r w:rsidRPr="00172E75">
        <w:rPr>
          <w:szCs w:val="21"/>
        </w:rPr>
        <w:t xml:space="preserve"> ny ordning</w:t>
      </w:r>
      <w:r w:rsidR="00484B1A" w:rsidRPr="00B778E8">
        <w:t>.</w:t>
      </w:r>
      <w:r w:rsidR="00484B1A">
        <w:t xml:space="preserve"> </w:t>
      </w:r>
    </w:p>
    <w:p w:rsidR="00484B1A" w:rsidRDefault="00484B1A" w:rsidP="00956A62"/>
    <w:p w:rsidR="00484B1A" w:rsidRPr="00956A62" w:rsidRDefault="009573F8" w:rsidP="00BF1EA5">
      <w:pPr>
        <w:ind w:left="425"/>
      </w:pPr>
      <w:r>
        <w:t xml:space="preserve">Udkast til brev </w:t>
      </w:r>
      <w:r w:rsidR="008E74EF">
        <w:t>blev godkendt med</w:t>
      </w:r>
      <w:r w:rsidR="0072279F">
        <w:t xml:space="preserve"> præciser</w:t>
      </w:r>
      <w:r w:rsidR="008E74EF">
        <w:t>ing af</w:t>
      </w:r>
      <w:r>
        <w:t xml:space="preserve">, at </w:t>
      </w:r>
      <w:r w:rsidR="008E74EF">
        <w:t>studienævnet</w:t>
      </w:r>
      <w:r>
        <w:t xml:space="preserve"> ø</w:t>
      </w:r>
      <w:r>
        <w:t>n</w:t>
      </w:r>
      <w:r>
        <w:t>ske</w:t>
      </w:r>
      <w:r w:rsidR="00E36A46">
        <w:t>r at mødes med dekanen</w:t>
      </w:r>
      <w:r w:rsidR="008E74EF">
        <w:t xml:space="preserve"> og</w:t>
      </w:r>
      <w:r w:rsidR="00E36A46">
        <w:t xml:space="preserve"> prodekanen</w:t>
      </w:r>
      <w:r>
        <w:t>, og der foreslås nogle dato</w:t>
      </w:r>
      <w:r w:rsidR="008E74EF">
        <w:t>er</w:t>
      </w:r>
      <w:r>
        <w:t>.</w:t>
      </w:r>
    </w:p>
    <w:p w:rsidR="00484B1A" w:rsidRDefault="00484B1A" w:rsidP="0048136B">
      <w:pPr>
        <w:pStyle w:val="Overskrift1"/>
        <w:numPr>
          <w:ilvl w:val="0"/>
          <w:numId w:val="0"/>
        </w:numPr>
        <w:ind w:left="425"/>
      </w:pPr>
    </w:p>
    <w:p w:rsidR="00484B1A" w:rsidRPr="00EC14B8" w:rsidRDefault="00547687" w:rsidP="00EC14B8">
      <w:pPr>
        <w:pStyle w:val="Overskrift1"/>
      </w:pPr>
      <w:r>
        <w:t xml:space="preserve">Orientering om </w:t>
      </w:r>
      <w:r w:rsidR="00732B25" w:rsidRPr="00172E75">
        <w:t>KA kursusledermøde den 1</w:t>
      </w:r>
      <w:r w:rsidR="00732B25">
        <w:t>2</w:t>
      </w:r>
      <w:r w:rsidR="00732B25" w:rsidRPr="00172E75">
        <w:t xml:space="preserve">. december. </w:t>
      </w:r>
      <w:r>
        <w:br/>
      </w:r>
    </w:p>
    <w:p w:rsidR="00484B1A" w:rsidRPr="00606753" w:rsidRDefault="00C67433" w:rsidP="00BF1EA5">
      <w:pPr>
        <w:ind w:left="425"/>
      </w:pPr>
      <w:r>
        <w:t>Studienævnet ønskede at se logbogen.</w:t>
      </w:r>
    </w:p>
    <w:p w:rsidR="00484B1A" w:rsidRDefault="00484B1A" w:rsidP="0048136B">
      <w:pPr>
        <w:pStyle w:val="Overskrift1"/>
        <w:numPr>
          <w:ilvl w:val="0"/>
          <w:numId w:val="0"/>
        </w:numPr>
        <w:ind w:left="425"/>
      </w:pPr>
    </w:p>
    <w:p w:rsidR="00484B1A" w:rsidRDefault="00547687" w:rsidP="0048136B">
      <w:pPr>
        <w:pStyle w:val="Overskrift1"/>
        <w:rPr>
          <w:szCs w:val="21"/>
          <w:lang w:eastAsia="da-DK"/>
        </w:rPr>
      </w:pPr>
      <w:r>
        <w:t>O</w:t>
      </w:r>
      <w:r w:rsidR="00732B25" w:rsidRPr="00172E75">
        <w:t xml:space="preserve">rientering </w:t>
      </w:r>
      <w:r>
        <w:t>om</w:t>
      </w:r>
      <w:r w:rsidR="00732B25" w:rsidRPr="00172E75">
        <w:t xml:space="preserve"> møde i studielederforum den 21. december. </w:t>
      </w:r>
    </w:p>
    <w:p w:rsidR="00484B1A" w:rsidRPr="00C84B77" w:rsidRDefault="00484B1A" w:rsidP="00C84B77">
      <w:pPr>
        <w:rPr>
          <w:lang w:eastAsia="da-DK"/>
        </w:rPr>
      </w:pPr>
    </w:p>
    <w:p w:rsidR="00484B1A" w:rsidRDefault="00C67433" w:rsidP="00C67433">
      <w:pPr>
        <w:ind w:left="425"/>
      </w:pPr>
      <w:r>
        <w:t>Studienævnet ønskede at se det omtalte notat, der skitserede rammerne for niveauet for målbeskrivelser på uddannelseselementer.</w:t>
      </w:r>
    </w:p>
    <w:p w:rsidR="00C67433" w:rsidRPr="00C84B77" w:rsidRDefault="00C67433" w:rsidP="00C67433">
      <w:pPr>
        <w:ind w:firstLine="425"/>
        <w:rPr>
          <w:lang w:eastAsia="da-DK"/>
        </w:rPr>
      </w:pPr>
    </w:p>
    <w:p w:rsidR="00484B1A" w:rsidRPr="00FF104D" w:rsidRDefault="00484B1A" w:rsidP="0048136B">
      <w:pPr>
        <w:pStyle w:val="Overskrift1"/>
        <w:rPr>
          <w:szCs w:val="21"/>
          <w:lang w:eastAsia="da-DK"/>
        </w:rPr>
      </w:pPr>
      <w:r>
        <w:t>Eventuelt</w:t>
      </w:r>
    </w:p>
    <w:p w:rsidR="00484B1A" w:rsidRDefault="00484B1A" w:rsidP="0048136B">
      <w:pPr>
        <w:rPr>
          <w:szCs w:val="21"/>
        </w:rPr>
      </w:pPr>
    </w:p>
    <w:p w:rsidR="007344E1" w:rsidRDefault="00FF3131" w:rsidP="007344E1">
      <w:pPr>
        <w:ind w:left="425"/>
      </w:pPr>
      <w:r>
        <w:t>Studerende p</w:t>
      </w:r>
      <w:r w:rsidR="00B40883">
        <w:t xml:space="preserve">å </w:t>
      </w:r>
      <w:r w:rsidR="00732B25">
        <w:t>4. semester</w:t>
      </w:r>
      <w:r>
        <w:t xml:space="preserve"> ny bachelorordning har henvendt sig til Med</w:t>
      </w:r>
      <w:r>
        <w:t>i</w:t>
      </w:r>
      <w:r>
        <w:t>cinerrådet angående eksamensplacering af</w:t>
      </w:r>
      <w:r w:rsidR="00B40883">
        <w:t xml:space="preserve"> </w:t>
      </w:r>
      <w:r w:rsidR="00732B25">
        <w:t>fysiologi og sundhedspsyk</w:t>
      </w:r>
      <w:r w:rsidR="00B40883">
        <w:t>o</w:t>
      </w:r>
      <w:r w:rsidR="00B40883">
        <w:t>logi</w:t>
      </w:r>
      <w:r w:rsidR="00732B25">
        <w:t>. Kurset i sundhedspsyk</w:t>
      </w:r>
      <w:r w:rsidR="00B40883">
        <w:t>ologi udgør 5 ECTS og er fordelt ud over 7 uger</w:t>
      </w:r>
      <w:r w:rsidR="00732B25">
        <w:t xml:space="preserve">. Eksamen </w:t>
      </w:r>
      <w:r w:rsidR="00B40883">
        <w:t xml:space="preserve">i sundhedspsykologi </w:t>
      </w:r>
      <w:r w:rsidR="00732B25">
        <w:t>er</w:t>
      </w:r>
      <w:r w:rsidR="007344E1">
        <w:t xml:space="preserve"> foreløbig placeret</w:t>
      </w:r>
      <w:r w:rsidR="00732B25">
        <w:t xml:space="preserve"> tre dage før </w:t>
      </w:r>
      <w:r w:rsidR="00B40883">
        <w:t xml:space="preserve">en stor eksamen i fysiologi. Der spørges til, om eksamen i </w:t>
      </w:r>
      <w:r w:rsidR="00732B25">
        <w:t>sundhedspsyk</w:t>
      </w:r>
      <w:r w:rsidR="00B40883">
        <w:t>ol</w:t>
      </w:r>
      <w:r w:rsidR="00B40883">
        <w:t>o</w:t>
      </w:r>
      <w:r w:rsidR="00B40883">
        <w:t>gi kan</w:t>
      </w:r>
      <w:r w:rsidR="00732B25">
        <w:t xml:space="preserve"> flyttes til efter </w:t>
      </w:r>
      <w:r w:rsidR="00EA5542">
        <w:t>ordinær</w:t>
      </w:r>
      <w:r w:rsidR="007344E1">
        <w:t xml:space="preserve"> </w:t>
      </w:r>
      <w:r w:rsidR="00732B25">
        <w:t>fysiolo</w:t>
      </w:r>
      <w:r w:rsidR="00B40883">
        <w:t xml:space="preserve">gi-eksamen, dog så den stadig ligger før </w:t>
      </w:r>
      <w:r w:rsidR="00732B25">
        <w:t>reeksamen</w:t>
      </w:r>
      <w:r w:rsidR="007344E1">
        <w:t>, eller evt. i undervisningsuge 9/10 umiddelbart efter at undervisningen i sundhedspsykologi er afsluttet, men før undervisningen i fysiologi slutter den 23. maj</w:t>
      </w:r>
      <w:r w:rsidR="00732B25">
        <w:t xml:space="preserve">. </w:t>
      </w:r>
      <w:r w:rsidR="00B40883">
        <w:t>Studentermedlemmerne vurderer</w:t>
      </w:r>
      <w:r w:rsidR="00732B25">
        <w:t>, at hvis ikke sundhedspsyk</w:t>
      </w:r>
      <w:r w:rsidR="00B40883">
        <w:t xml:space="preserve">ologieksamen </w:t>
      </w:r>
      <w:r w:rsidR="00732B25">
        <w:t>flyttes, så vil den blive nedprioriteret af de studerende</w:t>
      </w:r>
      <w:r w:rsidR="007344E1">
        <w:t xml:space="preserve"> til fordel for det store fag fysiologi</w:t>
      </w:r>
      <w:r w:rsidR="00732B25">
        <w:t xml:space="preserve">. </w:t>
      </w:r>
    </w:p>
    <w:p w:rsidR="007344E1" w:rsidRDefault="007344E1" w:rsidP="007344E1">
      <w:pPr>
        <w:ind w:left="425"/>
      </w:pPr>
    </w:p>
    <w:p w:rsidR="00732B25" w:rsidRDefault="00732B25" w:rsidP="007344E1">
      <w:pPr>
        <w:ind w:left="425"/>
      </w:pPr>
      <w:r>
        <w:t>Medicinerrådet</w:t>
      </w:r>
      <w:r w:rsidR="007344E1">
        <w:t xml:space="preserve"> blev anmodet om at undersøge hvor udbredt ønsket er blandt de studerende på 4. semester, og herefter</w:t>
      </w:r>
      <w:r>
        <w:t xml:space="preserve"> skrive et konkret forslag ned </w:t>
      </w:r>
      <w:r w:rsidR="007344E1">
        <w:t>som vendes med kursusleder Lisbeth Frostholm forud for en evt. drøftelse i studienævnet i marts.</w:t>
      </w:r>
    </w:p>
    <w:p w:rsidR="00547687" w:rsidRDefault="00547687" w:rsidP="00BF1EA5">
      <w:pPr>
        <w:ind w:left="425"/>
      </w:pPr>
    </w:p>
    <w:p w:rsidR="00732B25" w:rsidRDefault="00732B25" w:rsidP="00BF1EA5">
      <w:pPr>
        <w:ind w:left="425"/>
      </w:pPr>
      <w:r>
        <w:t>Det fremgik af tidligere fremsendt</w:t>
      </w:r>
      <w:r w:rsidR="00A1350B">
        <w:t>e oplysninger i forbindelse med det konstituerende studienævnsmøde</w:t>
      </w:r>
      <w:r>
        <w:t xml:space="preserve">, at der kun var </w:t>
      </w:r>
      <w:r w:rsidR="00A1350B">
        <w:t>é</w:t>
      </w:r>
      <w:r>
        <w:t>n suppleant</w:t>
      </w:r>
      <w:r w:rsidR="00B40883">
        <w:t xml:space="preserve"> til studi</w:t>
      </w:r>
      <w:r w:rsidR="00B40883">
        <w:t>e</w:t>
      </w:r>
      <w:r w:rsidR="00B40883">
        <w:t>nævnet</w:t>
      </w:r>
      <w:r>
        <w:t xml:space="preserve">. Det er nu blevet undersøgt, og der er </w:t>
      </w:r>
      <w:r w:rsidR="00A1350B">
        <w:t xml:space="preserve">valgt </w:t>
      </w:r>
      <w:r>
        <w:t>tre suppleanter. Na</w:t>
      </w:r>
      <w:r>
        <w:t>v</w:t>
      </w:r>
      <w:r>
        <w:t>nene fremgår af hjemmesiden.</w:t>
      </w:r>
      <w:r w:rsidR="00B40883">
        <w:br/>
      </w:r>
    </w:p>
    <w:p w:rsidR="00391EED" w:rsidRDefault="00B40883" w:rsidP="00BF1EA5">
      <w:pPr>
        <w:ind w:left="425"/>
      </w:pPr>
      <w:r>
        <w:t xml:space="preserve">Der </w:t>
      </w:r>
      <w:r w:rsidR="00836E93">
        <w:t>opleves store</w:t>
      </w:r>
      <w:r>
        <w:t xml:space="preserve"> frustrationer</w:t>
      </w:r>
      <w:r w:rsidR="00732B25">
        <w:t xml:space="preserve"> </w:t>
      </w:r>
      <w:r w:rsidR="00836E93">
        <w:t xml:space="preserve">blandt VIP’erne </w:t>
      </w:r>
      <w:r w:rsidR="00732B25">
        <w:t xml:space="preserve">over hjemmesiden, hvor </w:t>
      </w:r>
      <w:r w:rsidR="00A1350B">
        <w:t>det</w:t>
      </w:r>
      <w:r w:rsidR="00836E93">
        <w:t xml:space="preserve"> </w:t>
      </w:r>
      <w:r w:rsidR="00732B25">
        <w:t>e</w:t>
      </w:r>
      <w:r w:rsidR="00A1350B">
        <w:t>r vanskeligt at finde rundt i forbindelse med omorganiseringen</w:t>
      </w:r>
      <w:r w:rsidR="00732B25">
        <w:t>. Der</w:t>
      </w:r>
      <w:r w:rsidR="00836E93">
        <w:t xml:space="preserve"> er ligeledes store frustrationer i forbindelse </w:t>
      </w:r>
      <w:r w:rsidR="00A1350B">
        <w:t>med</w:t>
      </w:r>
      <w:r w:rsidR="00EA5542">
        <w:t xml:space="preserve"> STADS</w:t>
      </w:r>
      <w:r w:rsidR="00732B25">
        <w:t>-VIP</w:t>
      </w:r>
      <w:r w:rsidR="00A1350B">
        <w:t>, i</w:t>
      </w:r>
      <w:r>
        <w:t xml:space="preserve">sær </w:t>
      </w:r>
      <w:r w:rsidR="00A1350B">
        <w:t>v</w:t>
      </w:r>
      <w:r>
        <w:t xml:space="preserve">ed meget store grupper studerende, hvor systemet har svært ved at gemme, når der er mange bedømmelser indtastet pr. protokol. </w:t>
      </w:r>
    </w:p>
    <w:p w:rsidR="00836E93" w:rsidRDefault="00391EED" w:rsidP="00836E93">
      <w:pPr>
        <w:ind w:left="425"/>
      </w:pPr>
      <w:r>
        <w:lastRenderedPageBreak/>
        <w:t>Administrationen kunne oplyse, at der pt. arbejdes med hjemmesiderne, hvilket uundgåeligt vil give nogle problemer med at finde tingene på d</w:t>
      </w:r>
      <w:r>
        <w:t>e</w:t>
      </w:r>
      <w:r>
        <w:t>res nye plads og i overgangsfasen. Der arbejdes også på STADS-Vip, som har givet nogle udfordringer i indkøringsfasen</w:t>
      </w:r>
      <w:r w:rsidR="00CD74DF">
        <w:t>, som forhåbentlig er ove</w:t>
      </w:r>
      <w:r w:rsidR="00CD74DF">
        <w:t>r</w:t>
      </w:r>
      <w:r w:rsidR="00CD74DF">
        <w:t>stået til næste eksamenstermin</w:t>
      </w:r>
      <w:r>
        <w:t>.</w:t>
      </w:r>
      <w:r w:rsidR="00836E93">
        <w:t xml:space="preserve"> Studienævnet beder studieleder og st</w:t>
      </w:r>
      <w:r w:rsidR="00836E93">
        <w:t>u</w:t>
      </w:r>
      <w:r w:rsidR="00836E93">
        <w:t>dieadministrationen om at videreføre kritikken, specifikt ønskes det at der trykprøves noget mere, før de store fag involveres.</w:t>
      </w:r>
    </w:p>
    <w:p w:rsidR="00484B1A" w:rsidRDefault="00484B1A" w:rsidP="0048136B"/>
    <w:p w:rsidR="00EA5542" w:rsidRDefault="00EA5542" w:rsidP="0048136B"/>
    <w:p w:rsidR="00484B1A" w:rsidRDefault="00484B1A" w:rsidP="0048136B">
      <w:r>
        <w:t>Studienævnsformand Anne Mette Mørke</w:t>
      </w:r>
    </w:p>
    <w:p w:rsidR="00484B1A" w:rsidRDefault="00484B1A" w:rsidP="0048136B">
      <w:r>
        <w:t xml:space="preserve">Fuldmægtig </w:t>
      </w:r>
      <w:smartTag w:uri="urn:schemas-microsoft-com:office:smarttags" w:element="PersonName">
        <w:smartTagPr>
          <w:attr w:name="ProductID" w:val="Lene Marie Ehrhorn"/>
        </w:smartTagPr>
        <w:r>
          <w:t>Lene Marie Ehrhorn</w:t>
        </w:r>
      </w:smartTag>
    </w:p>
    <w:sectPr w:rsidR="00484B1A" w:rsidSect="0009718E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472" w:right="1134" w:bottom="1985" w:left="3544" w:header="567" w:footer="32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44" w:rsidRDefault="00540744">
      <w:r>
        <w:separator/>
      </w:r>
    </w:p>
  </w:endnote>
  <w:endnote w:type="continuationSeparator" w:id="0">
    <w:p w:rsidR="00540744" w:rsidRDefault="0054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03" w:rsidRDefault="00804E03" w:rsidP="00260E34"/>
  <w:p w:rsidR="00804E03" w:rsidRDefault="00804E03" w:rsidP="00260E34"/>
  <w:tbl>
    <w:tblPr>
      <w:tblW w:w="0" w:type="auto"/>
      <w:tblInd w:w="-24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  <w:gridCol w:w="2410"/>
      <w:gridCol w:w="2410"/>
    </w:tblGrid>
    <w:tr w:rsidR="00804E03" w:rsidRPr="00FA5D17" w:rsidTr="00F32917">
      <w:tc>
        <w:tcPr>
          <w:tcW w:w="2410" w:type="dxa"/>
        </w:tcPr>
        <w:p w:rsidR="00804E03" w:rsidRDefault="00804E03" w:rsidP="002478F8">
          <w:pPr>
            <w:pStyle w:val="Template-Companyname"/>
            <w:rPr>
              <w:lang w:val="en-GB"/>
            </w:rPr>
          </w:pPr>
          <w:bookmarkStart w:id="18" w:name="bmkSecundaryLogo"/>
          <w:bookmarkEnd w:id="18"/>
        </w:p>
      </w:tc>
      <w:tc>
        <w:tcPr>
          <w:tcW w:w="2410" w:type="dxa"/>
        </w:tcPr>
        <w:p w:rsidR="00804E03" w:rsidRDefault="00804E03" w:rsidP="002478F8">
          <w:pPr>
            <w:pStyle w:val="Template-Companyname"/>
            <w:rPr>
              <w:lang w:val="en-GB"/>
            </w:rPr>
          </w:pPr>
          <w:bookmarkStart w:id="19" w:name="bmkOffName"/>
          <w:r>
            <w:rPr>
              <w:lang w:val="en-GB"/>
            </w:rPr>
            <w:t>Health</w:t>
          </w:r>
          <w:bookmarkEnd w:id="19"/>
        </w:p>
        <w:p w:rsidR="00804E03" w:rsidRPr="00954AA9" w:rsidRDefault="00804E03" w:rsidP="00954AA9">
          <w:pPr>
            <w:pStyle w:val="Template-Address"/>
            <w:rPr>
              <w:lang w:val="en-GB"/>
            </w:rPr>
          </w:pPr>
          <w:bookmarkStart w:id="20" w:name="AarhusUniversitet"/>
          <w:smartTag w:uri="urn:schemas-microsoft-com:office:smarttags" w:element="place">
            <w:r>
              <w:rPr>
                <w:lang w:val="en-GB"/>
              </w:rPr>
              <w:t>Aarhus</w:t>
            </w:r>
          </w:smartTag>
          <w:r>
            <w:rPr>
              <w:lang w:val="en-GB"/>
            </w:rPr>
            <w:t xml:space="preserve"> Universitet</w:t>
          </w:r>
          <w:bookmarkEnd w:id="20"/>
        </w:p>
        <w:p w:rsidR="00804E03" w:rsidRPr="00C41C80" w:rsidRDefault="00804E03" w:rsidP="002478F8">
          <w:pPr>
            <w:pStyle w:val="Template-Address"/>
            <w:rPr>
              <w:lang w:val="en-GB"/>
            </w:rPr>
          </w:pPr>
          <w:bookmarkStart w:id="21" w:name="bmkOffOfficeID"/>
          <w:bookmarkEnd w:id="21"/>
        </w:p>
      </w:tc>
      <w:tc>
        <w:tcPr>
          <w:tcW w:w="2410" w:type="dxa"/>
        </w:tcPr>
        <w:p w:rsidR="00804E03" w:rsidRPr="00EA08F0" w:rsidRDefault="00804E03" w:rsidP="0015528B">
          <w:pPr>
            <w:pStyle w:val="Template-Address"/>
            <w:rPr>
              <w:vanish/>
              <w:lang w:val="en-GB"/>
            </w:rPr>
          </w:pPr>
          <w:bookmarkStart w:id="22" w:name="HIFbmkOffPhone"/>
          <w:r w:rsidRPr="00EA08F0">
            <w:rPr>
              <w:vanish/>
              <w:lang w:val="en-GB"/>
            </w:rPr>
            <w:t xml:space="preserve">Tlf.: </w:t>
          </w:r>
          <w:bookmarkStart w:id="23" w:name="bmkOffPhone"/>
          <w:bookmarkEnd w:id="23"/>
        </w:p>
        <w:p w:rsidR="00804E03" w:rsidRPr="00EA08F0" w:rsidRDefault="00804E03" w:rsidP="0015528B">
          <w:pPr>
            <w:pStyle w:val="Template-Address"/>
            <w:rPr>
              <w:vanish/>
              <w:lang w:val="en-GB"/>
            </w:rPr>
          </w:pPr>
          <w:bookmarkStart w:id="24" w:name="HIFbmkOffFax"/>
          <w:bookmarkEnd w:id="22"/>
          <w:r w:rsidRPr="00EA08F0">
            <w:rPr>
              <w:vanish/>
              <w:lang w:val="en-GB"/>
            </w:rPr>
            <w:t xml:space="preserve">Fax: </w:t>
          </w:r>
          <w:bookmarkStart w:id="25" w:name="bmkOffFax"/>
          <w:bookmarkEnd w:id="25"/>
        </w:p>
        <w:p w:rsidR="00804E03" w:rsidRPr="00EA08F0" w:rsidRDefault="00804E03" w:rsidP="0015528B">
          <w:pPr>
            <w:pStyle w:val="Template-Address"/>
            <w:rPr>
              <w:lang w:val="en-GB"/>
            </w:rPr>
          </w:pPr>
          <w:bookmarkStart w:id="26" w:name="HIFbmkOffEmail"/>
          <w:bookmarkEnd w:id="24"/>
          <w:r w:rsidRPr="00EA08F0">
            <w:rPr>
              <w:lang w:val="en-GB"/>
            </w:rPr>
            <w:t xml:space="preserve">E-mail: </w:t>
          </w:r>
          <w:bookmarkStart w:id="27" w:name="bmkOffEmail"/>
          <w:r w:rsidRPr="00EA08F0">
            <w:rPr>
              <w:lang w:val="en-GB"/>
            </w:rPr>
            <w:t>lme@sun.au.dk</w:t>
          </w:r>
          <w:bookmarkEnd w:id="27"/>
        </w:p>
        <w:p w:rsidR="00804E03" w:rsidRPr="00C41C80" w:rsidRDefault="00804E03" w:rsidP="0015528B">
          <w:pPr>
            <w:pStyle w:val="Template-Address"/>
            <w:rPr>
              <w:lang w:val="en-GB"/>
            </w:rPr>
          </w:pPr>
          <w:bookmarkStart w:id="28" w:name="bmkOffWww"/>
          <w:bookmarkEnd w:id="26"/>
          <w:r>
            <w:rPr>
              <w:lang w:val="en-GB"/>
            </w:rPr>
            <w:t>http://au.dk/lme@sun</w:t>
          </w:r>
          <w:bookmarkEnd w:id="28"/>
        </w:p>
      </w:tc>
    </w:tr>
  </w:tbl>
  <w:p w:rsidR="00804E03" w:rsidRPr="006C3A1B" w:rsidRDefault="00804E03" w:rsidP="00260E34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44" w:rsidRDefault="00540744">
      <w:r>
        <w:separator/>
      </w:r>
    </w:p>
  </w:footnote>
  <w:footnote w:type="continuationSeparator" w:id="0">
    <w:p w:rsidR="00540744" w:rsidRDefault="0054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03" w:rsidRDefault="00FA5D17" w:rsidP="002478F8">
    <w:pPr>
      <w:pStyle w:val="Sidehoved"/>
    </w:pPr>
    <w:r>
      <w:rPr>
        <w:noProof/>
        <w:lang w:eastAsia="da-DK"/>
      </w:rPr>
      <w:pict>
        <v:group id="_x0000_s2049" editas="canvas" style="position:absolute;margin-left:56.7pt;margin-top:2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M+ZgsAAIs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6096;height:3048;visibility:visible">
            <v:fill o:detectmouseclick="t"/>
            <v:path o:connecttype="none"/>
          </v:shape>
          <v:shape id="Freeform 34" o:spid="_x0000_s2051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m18EA&#10;AADaAAAADwAAAGRycy9kb3ducmV2LnhtbESP0YrCMBRE3xf8h3AF39ZU0VWqUYqwi/ggrPoB1+ba&#10;FpubmkStf28EwcdhZs4w82VranEj5yvLCgb9BARxbnXFhYLD/vd7CsIHZI21ZVLwIA/LRedrjqm2&#10;d/6n2y4UIkLYp6igDKFJpfR5SQZ93zbE0TtZZzBE6QqpHd4j3NRymCQ/0mDFcaHEhlYl5efd1SjI&#10;jvZydpvB8Zqss+F4NQp/xVYr1eu22QxEoDZ8wu/2WiuYwO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IZtfBAAAA2gAAAA8AAAAAAAAAAAAAAAAAmAIAAGRycy9kb3du&#10;cmV2LnhtbFBLBQYAAAAABAAEAPUAAACGAw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</v:shape>
          <v:shape id="Freeform 35" o:spid="_x0000_s2052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LKrwA&#10;AADaAAAADwAAAGRycy9kb3ducmV2LnhtbERPO2/CMBDeK/EfrENiA4cOgAIGVZWQuvJY2E7xkaSN&#10;z8E+8vj3eEDq+Ol77w6Da1RHIdaeDSwXGSjiwtuaSwPXy3G+ARUF2WLjmQyMFOGwn3zsMLe+5xN1&#10;ZylVCuGYo4FKpM21jkVFDuPCt8SJu/vgUBIMpbYB+xTuGv2ZZSvtsObUUGFL3xUVf+enM0DRH91J&#10;wkhOj79Fd3vIun8YM5sOX1tQQoP8i9/uH2sgbU1X0g3Q+x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/EsqvAAAANoAAAAPAAAAAAAAAAAAAAAAAJgCAABkcnMvZG93bnJldi54&#10;bWxQSwUGAAAAAAQABAD1AAAAgQMAAAAA&#10;" path="m2878,8160l,8160,8160,r,2892l2878,8160xe" fillcolor="#03428e" stroked="f">
            <v:path arrowok="t" o:connecttype="custom" o:connectlocs="107502,304800;0,304800;304800,0;304800,108025;107502,304800" o:connectangles="0,0,0,0,0"/>
          </v:shape>
          <w10:wrap anchorx="page" anchory="page"/>
        </v:group>
      </w:pict>
    </w: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NavnHide" o:spid="_x0000_s2053" type="#_x0000_t202" style="position:absolute;margin-left:55.85pt;margin-top:61.8pt;width:481.9pt;height:58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" filled="f" stroked="f">
          <v:textbox inset="0,0,0,0">
            <w:txbxContent>
              <w:p w:rsidR="00804E03" w:rsidRDefault="00804E03" w:rsidP="002478F8">
                <w:pPr>
                  <w:pStyle w:val="Template-Parentlogoname"/>
                </w:pPr>
                <w:bookmarkStart w:id="1" w:name="bmkOffParent02"/>
                <w:r>
                  <w:t>Health</w:t>
                </w:r>
                <w:bookmarkEnd w:id="1"/>
              </w:p>
              <w:p w:rsidR="00804E03" w:rsidRDefault="00804E03" w:rsidP="002478F8">
                <w:pPr>
                  <w:pStyle w:val="Template-Unitnamelogoname"/>
                </w:pPr>
                <w:bookmarkStart w:id="2" w:name="bmkOffUnitName02"/>
              </w:p>
              <w:bookmarkEnd w:id="2"/>
              <w:p w:rsidR="00804E03" w:rsidRDefault="00804E03" w:rsidP="002478F8">
                <w:pPr>
                  <w:pStyle w:val="Template-Unitnamelogoname"/>
                </w:pPr>
              </w:p>
            </w:txbxContent>
          </v:textbox>
          <w10:wrap anchorx="page" anchory="page"/>
        </v:shape>
      </w:pict>
    </w:r>
  </w:p>
  <w:p w:rsidR="00804E03" w:rsidRDefault="00FA5D17">
    <w:pPr>
      <w:pStyle w:val="Sidehoved"/>
    </w:pPr>
    <w:r>
      <w:rPr>
        <w:noProof/>
        <w:lang w:eastAsia="da-DK"/>
      </w:rPr>
      <w:pict>
        <v:shape id="Billede 14" o:spid="_x0000_s2054" type="#_x0000_t75" alt="Skillelinjer" style="position:absolute;margin-left:14.2pt;margin-top:283.5pt;width:28.1pt;height:299.1pt;z-index:-251655168;visibility:visible;mso-position-horizontal-relative:page;mso-position-vertical-relative:page">
          <v:imagedata r:id="rId1" o:title="" cropbottom="-249f" cropright="-64504f"/>
          <w10:wrap anchorx="page" anchory="page"/>
        </v:shape>
      </w:pict>
    </w:r>
    <w:r>
      <w:rPr>
        <w:noProof/>
        <w:lang w:eastAsia="da-DK"/>
      </w:rPr>
      <w:pict>
        <v:shape id="Text Box 5" o:spid="_x0000_s2055" type="#_x0000_t202" style="position:absolute;margin-left:56.7pt;margin-top:120.2pt;width:70.1pt;height:84.2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RY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c5kE0QJOSjgKg3lyGbv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" filled="f" stroked="f">
          <v:textbox inset="0,0,0,0">
            <w:txbxContent>
              <w:p w:rsidR="00804E03" w:rsidRDefault="00804E03" w:rsidP="00A11327">
                <w:pPr>
                  <w:rPr>
                    <w:rStyle w:val="Sidetal"/>
                  </w:rPr>
                </w:pPr>
                <w:r>
                  <w:rPr>
                    <w:rStyle w:val="Sidetal"/>
                  </w:rPr>
                  <w:t xml:space="preserve">Side </w:t>
                </w:r>
                <w:r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 w:rsidR="00FA5D17">
                  <w:rPr>
                    <w:rStyle w:val="Sidetal"/>
                    <w:noProof/>
                  </w:rPr>
                  <w:t>4</w:t>
                </w:r>
                <w:r>
                  <w:rPr>
                    <w:rStyle w:val="Sidetal"/>
                  </w:rPr>
                  <w:fldChar w:fldCharType="end"/>
                </w:r>
                <w:r>
                  <w:rPr>
                    <w:rStyle w:val="Sidetal"/>
                  </w:rPr>
                  <w:t xml:space="preserve"> af </w:t>
                </w:r>
                <w:r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 w:rsidR="00FA5D17">
                  <w:rPr>
                    <w:rStyle w:val="Sidetal"/>
                    <w:noProof/>
                  </w:rPr>
                  <w:t>4</w:t>
                </w:r>
                <w:r>
                  <w:rPr>
                    <w:rStyle w:val="Sidetal"/>
                  </w:rPr>
                  <w:fldChar w:fldCharType="end"/>
                </w:r>
              </w:p>
              <w:p w:rsidR="00804E03" w:rsidRPr="00192812" w:rsidRDefault="00FA5D17" w:rsidP="00B954B3">
                <w:pPr>
                  <w:pStyle w:val="Template-Date"/>
                  <w:spacing w:line="260" w:lineRule="exact"/>
                  <w:rPr>
                    <w:rStyle w:val="Sidetal"/>
                  </w:rPr>
                </w:pPr>
                <w:r>
                  <w:rPr>
                    <w:lang w:eastAsia="da-DK"/>
                  </w:rPr>
                  <w:pict>
                    <v:shape id="Billede 2" o:spid="_x0000_i1026" type="#_x0000_t75" alt="Skillelinjer" style="width:25.5pt;height:9pt;visibility:visible">
                      <v:imagedata r:id="rId2" o:title="" croptop="24804f" cropbottom="38214f" cropright="-64611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03" w:rsidRDefault="00FA5D17" w:rsidP="002478F8">
    <w:pPr>
      <w:pStyle w:val="Sidehoved"/>
    </w:pPr>
    <w:r>
      <w:rPr>
        <w:noProof/>
        <w:lang w:eastAsia="da-DK"/>
      </w:rPr>
      <w:pict>
        <v:group id="LogoCanvasHide01" o:spid="_x0000_s2056" editas="canvas" style="position:absolute;margin-left:56.7pt;margin-top:28.35pt;width:48pt;height:24pt;z-index:251657216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QxaAsAAIs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width:6096;height:3048;visibility:visible">
            <v:fill o:detectmouseclick="t"/>
            <v:path o:connecttype="none"/>
          </v:shape>
          <v:shape id="Freeform 29" o:spid="_x0000_s205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1MIA&#10;AADaAAAADwAAAGRycy9kb3ducmV2LnhtbESP3YrCMBSE7xd8h3AE79bUnxWpRinCLuKFsOoDHJtj&#10;W2xOahK1vr0RBC+HmfmGmS9bU4sbOV9ZVjDoJyCIc6srLhQc9r/fUxA+IGusLZOCB3lYLjpfc0y1&#10;vfM/3XahEBHCPkUFZQhNKqXPSzLo+7Yhjt7JOoMhSldI7fAe4aaWwySZSIMVx4USG1qVlJ93V6Mg&#10;O9rL2W0Gx2uyzoY/q3H4K7ZaqV63zWYgArXhE36311rBC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DUwgAAANoAAAAPAAAAAAAAAAAAAAAAAJgCAABkcnMvZG93&#10;bnJldi54bWxQSwUGAAAAAAQABAD1AAAAhw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</v:shape>
          <v:shape id="Freeform 30" o:spid="_x0000_s205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L78A&#10;AADaAAAADwAAAGRycy9kb3ducmV2LnhtbESPzWoCQRCE7wHfYWjBW5w1SC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UEvvwAAANoAAAAPAAAAAAAAAAAAAAAAAJgCAABkcnMvZG93bnJl&#10;di54bWxQSwUGAAAAAAQABAD1AAAAhAMAAAAA&#10;" path="m2878,8160l,8160,8160,r,2892l2878,8160xe" fillcolor="#03428e" stroked="f">
            <v:path arrowok="t" o:connecttype="custom" o:connectlocs="107502,304800;0,304800;304800,0;304800,108025;107502,304800" o:connectangles="0,0,0,0,0"/>
          </v:shape>
          <w10:wrap anchorx="page" anchory="page"/>
        </v:group>
      </w:pict>
    </w: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NavnForsideHide" o:spid="_x0000_s2060" type="#_x0000_t202" style="position:absolute;margin-left:55.85pt;margin-top:61.8pt;width:481.9pt;height:58.2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" filled="f" stroked="f">
          <v:textbox inset="0,0,0,0">
            <w:txbxContent>
              <w:p w:rsidR="00804E03" w:rsidRDefault="00804E03" w:rsidP="002478F8">
                <w:pPr>
                  <w:pStyle w:val="Template-Parentlogoname"/>
                </w:pPr>
                <w:bookmarkStart w:id="3" w:name="bmkOffParent"/>
                <w:r>
                  <w:t>Health</w:t>
                </w:r>
                <w:bookmarkEnd w:id="3"/>
              </w:p>
              <w:p w:rsidR="00804E03" w:rsidRDefault="00804E03" w:rsidP="002478F8">
                <w:pPr>
                  <w:pStyle w:val="Template-Unitnamelogoname"/>
                </w:pPr>
                <w:bookmarkStart w:id="4" w:name="bmkOffUnitName"/>
              </w:p>
              <w:bookmarkEnd w:id="4"/>
              <w:p w:rsidR="00804E03" w:rsidRDefault="00804E03" w:rsidP="002478F8">
                <w:pPr>
                  <w:pStyle w:val="Template-Unitnamelogoname"/>
                </w:pPr>
              </w:p>
            </w:txbxContent>
          </v:textbox>
          <w10:wrap anchorx="page" anchory="page"/>
        </v:shape>
      </w:pict>
    </w:r>
  </w:p>
  <w:p w:rsidR="00804E03" w:rsidRDefault="00FA5D17">
    <w:pPr>
      <w:pStyle w:val="Sidehoved"/>
    </w:pPr>
    <w:r>
      <w:rPr>
        <w:noProof/>
        <w:lang w:eastAsia="da-DK"/>
      </w:rPr>
      <w:pict>
        <v:shape id="Billede 13" o:spid="_x0000_s2061" type="#_x0000_t75" alt="Skillelinjer" style="position:absolute;margin-left:14.2pt;margin-top:283.5pt;width:28pt;height:299.1pt;z-index:-251656192;visibility:visible;mso-position-horizontal-relative:page;mso-position-vertical-relative:page">
          <v:imagedata r:id="rId1" o:title="" cropbottom="-253f" cropright="-64147f"/>
          <w10:wrap anchorx="page" anchory="page"/>
        </v:shape>
      </w:pict>
    </w:r>
    <w:r>
      <w:rPr>
        <w:noProof/>
        <w:lang w:eastAsia="da-DK"/>
      </w:rPr>
      <w:pict>
        <v:shape id="Text Box 4" o:spid="_x0000_s2062" type="#_x0000_t202" style="position:absolute;margin-left:56.7pt;margin-top:303.7pt;width:106.3pt;height:333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" filled="f" stroked="f">
          <v:textbox inset="0,0,0,0">
            <w:txbxContent>
              <w:p w:rsidR="00804E03" w:rsidRDefault="00804E03" w:rsidP="00747F6F">
                <w:pPr>
                  <w:pStyle w:val="Template-Afdeling"/>
                </w:pPr>
                <w:bookmarkStart w:id="5" w:name="bmkADAfdeling"/>
                <w:bookmarkStart w:id="6" w:name="bmkOffAfdeling"/>
                <w:bookmarkStart w:id="7" w:name="bmkOff2Name"/>
                <w:bookmarkStart w:id="8" w:name="HIFbmkOff2Name"/>
                <w:bookmarkEnd w:id="5"/>
                <w:bookmarkEnd w:id="6"/>
                <w:r w:rsidRPr="00EA08F0">
                  <w:t>Health</w:t>
                </w:r>
                <w:bookmarkEnd w:id="7"/>
              </w:p>
              <w:p w:rsidR="00804E03" w:rsidRPr="00EA08F0" w:rsidRDefault="00804E03" w:rsidP="00747F6F">
                <w:pPr>
                  <w:pStyle w:val="Template-Afdeling"/>
                </w:pPr>
                <w:r>
                  <w:t>Studienævnet for medicin</w:t>
                </w:r>
              </w:p>
              <w:p w:rsidR="00804E03" w:rsidRPr="00EA08F0" w:rsidRDefault="00804E03" w:rsidP="00747F6F">
                <w:pPr>
                  <w:pStyle w:val="Template"/>
                </w:pPr>
              </w:p>
              <w:p w:rsidR="00804E03" w:rsidRPr="00EA08F0" w:rsidRDefault="00804E03" w:rsidP="00747F6F">
                <w:pPr>
                  <w:pStyle w:val="Template-NavnMellemnavn"/>
                </w:pPr>
                <w:bookmarkStart w:id="9" w:name="bmkADFirstName"/>
                <w:bookmarkStart w:id="10" w:name="HIFbmkADFirstName"/>
                <w:bookmarkEnd w:id="8"/>
                <w:r w:rsidRPr="00EA08F0">
                  <w:t>Lene Marie</w:t>
                </w:r>
                <w:bookmarkEnd w:id="9"/>
              </w:p>
              <w:p w:rsidR="00804E03" w:rsidRPr="00EA08F0" w:rsidRDefault="00804E03" w:rsidP="00747F6F">
                <w:pPr>
                  <w:pStyle w:val="Template-Brugerinfo"/>
                  <w:rPr>
                    <w:b/>
                  </w:rPr>
                </w:pPr>
                <w:bookmarkStart w:id="11" w:name="bmkADLastName"/>
                <w:r>
                  <w:rPr>
                    <w:b/>
                  </w:rPr>
                  <w:t>Ehrhorn</w:t>
                </w:r>
                <w:bookmarkEnd w:id="11"/>
              </w:p>
              <w:p w:rsidR="00804E03" w:rsidRPr="00EA08F0" w:rsidRDefault="00804E03" w:rsidP="00747F6F">
                <w:pPr>
                  <w:pStyle w:val="Template-Brugerinfo"/>
                </w:pPr>
                <w:bookmarkStart w:id="12" w:name="bmkADTitle"/>
                <w:bookmarkStart w:id="13" w:name="HIFbmkADTitle"/>
                <w:bookmarkEnd w:id="10"/>
                <w:r w:rsidRPr="00EA08F0">
                  <w:t>Studienævnssekretær</w:t>
                </w:r>
                <w:bookmarkEnd w:id="12"/>
              </w:p>
              <w:bookmarkEnd w:id="13"/>
              <w:p w:rsidR="00804E03" w:rsidRPr="00307E90" w:rsidRDefault="00804E03" w:rsidP="00747F6F">
                <w:pPr>
                  <w:pStyle w:val="Template"/>
                </w:pPr>
              </w:p>
              <w:p w:rsidR="00804E03" w:rsidRPr="00EA08F0" w:rsidRDefault="00804E03" w:rsidP="007264B9">
                <w:pPr>
                  <w:pStyle w:val="Template"/>
                  <w:rPr>
                    <w:vanish/>
                  </w:rPr>
                </w:pPr>
                <w:bookmarkStart w:id="14" w:name="HIFbmkFldSagsnummer"/>
                <w:r w:rsidRPr="00EA08F0">
                  <w:rPr>
                    <w:vanish/>
                  </w:rPr>
                  <w:t xml:space="preserve">Sagsnr.: </w:t>
                </w:r>
                <w:bookmarkStart w:id="15" w:name="bmkFldSagsnummer"/>
                <w:bookmarkEnd w:id="15"/>
              </w:p>
              <w:p w:rsidR="00804E03" w:rsidRPr="00EA08F0" w:rsidRDefault="00804E03" w:rsidP="007264B9">
                <w:pPr>
                  <w:pStyle w:val="Template"/>
                </w:pPr>
                <w:bookmarkStart w:id="16" w:name="HIFbmkFldReference"/>
                <w:bookmarkEnd w:id="14"/>
                <w:r w:rsidRPr="00EA08F0">
                  <w:t xml:space="preserve">Ref: </w:t>
                </w:r>
                <w:bookmarkStart w:id="17" w:name="bmkFldReference"/>
                <w:r w:rsidRPr="00EA08F0">
                  <w:t>LME</w:t>
                </w:r>
                <w:bookmarkEnd w:id="17"/>
              </w:p>
              <w:bookmarkEnd w:id="16"/>
              <w:p w:rsidR="00804E03" w:rsidRPr="00C96CED" w:rsidRDefault="00FA5D17" w:rsidP="007264B9">
                <w:pPr>
                  <w:pStyle w:val="Template-Date"/>
                  <w:spacing w:line="260" w:lineRule="exact"/>
                </w:pPr>
                <w:r>
                  <w:rPr>
                    <w:lang w:eastAsia="da-DK"/>
                  </w:rPr>
                  <w:pict>
                    <v:shape id="_x0000_i1028" type="#_x0000_t75" alt="Skillelinjer" style="width:25.5pt;height:9pt;visibility:visible">
                      <v:imagedata r:id="rId2" o:title="" croptop="24804f" cropbottom="38214f" cropright="-64611f"/>
                    </v:shape>
                  </w:pict>
                </w:r>
              </w:p>
              <w:p w:rsidR="00804E03" w:rsidRDefault="00804E03" w:rsidP="007264B9">
                <w:pPr>
                  <w:pStyle w:val="Template-Date"/>
                  <w:spacing w:line="120" w:lineRule="exact"/>
                </w:pPr>
              </w:p>
              <w:p w:rsidR="00804E03" w:rsidRPr="00641B24" w:rsidRDefault="00804E03" w:rsidP="007264B9">
                <w:pPr>
                  <w:pStyle w:val="Template"/>
                  <w:rPr>
                    <w:rFonts w:ascii="Verdana" w:hAnsi="Verdana"/>
                    <w:noProof w:val="0"/>
                  </w:rPr>
                </w:pPr>
                <w:r>
                  <w:t xml:space="preserve">Side </w:t>
                </w:r>
                <w:r>
                  <w:rPr>
                    <w:rStyle w:val="Sidetal"/>
                    <w:noProof w:val="0"/>
                  </w:rPr>
                  <w:fldChar w:fldCharType="begin"/>
                </w:r>
                <w:r>
                  <w:rPr>
                    <w:rStyle w:val="Sidetal"/>
                    <w:noProof w:val="0"/>
                  </w:rPr>
                  <w:instrText xml:space="preserve"> PAGE </w:instrText>
                </w:r>
                <w:r>
                  <w:rPr>
                    <w:rStyle w:val="Sidetal"/>
                    <w:noProof w:val="0"/>
                  </w:rPr>
                  <w:fldChar w:fldCharType="separate"/>
                </w:r>
                <w:r w:rsidR="00FA5D17">
                  <w:rPr>
                    <w:rStyle w:val="Sidetal"/>
                  </w:rPr>
                  <w:t>1</w:t>
                </w:r>
                <w:r>
                  <w:rPr>
                    <w:rStyle w:val="Sidetal"/>
                    <w:noProof w:val="0"/>
                  </w:rPr>
                  <w:fldChar w:fldCharType="end"/>
                </w:r>
                <w:r>
                  <w:rPr>
                    <w:rStyle w:val="Sidetal"/>
                    <w:noProof w:val="0"/>
                  </w:rPr>
                  <w:t>/3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2E1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3C2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BA9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87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362E8"/>
    <w:multiLevelType w:val="multilevel"/>
    <w:tmpl w:val="0406001D"/>
    <w:name w:val="HeadingNumber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F5F71FD"/>
    <w:multiLevelType w:val="multilevel"/>
    <w:tmpl w:val="0406001D"/>
    <w:name w:val="HeadingNumber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4995F34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0A80F75"/>
    <w:multiLevelType w:val="multilevel"/>
    <w:tmpl w:val="A3626516"/>
    <w:lvl w:ilvl="0">
      <w:start w:val="1"/>
      <w:numFmt w:val="decimal"/>
      <w:pStyle w:val="Overskrift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cs="Times New Roman" w:hint="default"/>
        <w:b/>
        <w:i w:val="0"/>
        <w:sz w:val="21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cs="Times New Roman" w:hint="default"/>
        <w:b w:val="0"/>
        <w:i w:val="0"/>
        <w:sz w:val="21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cs="Times New Roman" w:hint="default"/>
        <w:b w:val="0"/>
        <w:i w:val="0"/>
        <w:sz w:val="21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cs="Times New Roman" w:hint="default"/>
        <w:b w:val="0"/>
        <w:i w:val="0"/>
        <w:sz w:val="21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cs="Times New Roman" w:hint="default"/>
        <w:b w:val="0"/>
        <w:i w:val="0"/>
        <w:sz w:val="21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cs="Times New Roman" w:hint="default"/>
        <w:b w:val="0"/>
        <w:i w:val="0"/>
        <w:sz w:val="21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cs="Times New Roman" w:hint="default"/>
        <w:b w:val="0"/>
        <w:i w:val="0"/>
        <w:sz w:val="21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cs="Times New Roman" w:hint="default"/>
        <w:b w:val="0"/>
        <w:i w:val="0"/>
        <w:sz w:val="21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cs="Times New Roman" w:hint="default"/>
        <w:b w:val="0"/>
        <w:i w:val="0"/>
        <w:sz w:val="21"/>
      </w:rPr>
    </w:lvl>
  </w:abstractNum>
  <w:abstractNum w:abstractNumId="15">
    <w:nsid w:val="291257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EA3FEB"/>
    <w:multiLevelType w:val="hybridMultilevel"/>
    <w:tmpl w:val="F06291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9">
    <w:nsid w:val="4D12630B"/>
    <w:multiLevelType w:val="hybridMultilevel"/>
    <w:tmpl w:val="6A6ADE5C"/>
    <w:lvl w:ilvl="0" w:tplc="97C005D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CB3B03"/>
    <w:multiLevelType w:val="multilevel"/>
    <w:tmpl w:val="177C74E6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21">
    <w:nsid w:val="6CE0202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34C7605"/>
    <w:multiLevelType w:val="multilevel"/>
    <w:tmpl w:val="AB2EA530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cs="Times New Roman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ascii="Georgia" w:hAnsi="Georgia" w:cs="Times New Roman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ascii="Georgia" w:hAnsi="Georgia" w:cs="Times New Roman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ascii="Georgia" w:hAnsi="Georgia" w:cs="Times New Roman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ascii="Georgia" w:hAnsi="Georgia" w:cs="Times New Roman" w:hint="default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ascii="Georgia" w:hAnsi="Georgia" w:cs="Times New Roman" w:hint="default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2381"/>
        </w:tabs>
        <w:ind w:left="2381" w:hanging="396"/>
      </w:pPr>
      <w:rPr>
        <w:rFonts w:ascii="Georgia" w:hAnsi="Georgia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396"/>
      </w:pPr>
      <w:rPr>
        <w:rFonts w:ascii="Georgia" w:hAnsi="Georgia" w:cs="Times New Roman" w:hint="default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2381"/>
        </w:tabs>
        <w:ind w:left="2381" w:hanging="396"/>
      </w:pPr>
      <w:rPr>
        <w:rFonts w:ascii="Georgia" w:hAnsi="Georgia" w:cs="Times New Roman" w:hint="default"/>
        <w:b w:val="0"/>
        <w:i w:val="0"/>
        <w:sz w:val="2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3"/>
  </w:num>
  <w:num w:numId="23">
    <w:abstractNumId w:val="17"/>
  </w:num>
  <w:num w:numId="24">
    <w:abstractNumId w:val="20"/>
  </w:num>
  <w:num w:numId="25">
    <w:abstractNumId w:val="22"/>
  </w:num>
  <w:num w:numId="26">
    <w:abstractNumId w:val="14"/>
  </w:num>
  <w:num w:numId="27">
    <w:abstractNumId w:val="21"/>
  </w:num>
  <w:num w:numId="28">
    <w:abstractNumId w:val="12"/>
  </w:num>
  <w:num w:numId="29">
    <w:abstractNumId w:val="15"/>
  </w:num>
  <w:num w:numId="30">
    <w:abstractNumId w:val="19"/>
  </w:num>
  <w:num w:numId="3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8F0"/>
    <w:rsid w:val="0000313A"/>
    <w:rsid w:val="00003B6C"/>
    <w:rsid w:val="000346A8"/>
    <w:rsid w:val="00051A09"/>
    <w:rsid w:val="00060FAC"/>
    <w:rsid w:val="00065B1E"/>
    <w:rsid w:val="00087773"/>
    <w:rsid w:val="00094D54"/>
    <w:rsid w:val="0009718E"/>
    <w:rsid w:val="000D1DE3"/>
    <w:rsid w:val="000D6CD2"/>
    <w:rsid w:val="000E7415"/>
    <w:rsid w:val="000F1A40"/>
    <w:rsid w:val="000F495B"/>
    <w:rsid w:val="00120D4B"/>
    <w:rsid w:val="001212B9"/>
    <w:rsid w:val="001404CD"/>
    <w:rsid w:val="0014205D"/>
    <w:rsid w:val="00153477"/>
    <w:rsid w:val="0015528B"/>
    <w:rsid w:val="001644BB"/>
    <w:rsid w:val="00192812"/>
    <w:rsid w:val="00195050"/>
    <w:rsid w:val="001A3442"/>
    <w:rsid w:val="001B59CC"/>
    <w:rsid w:val="001F713F"/>
    <w:rsid w:val="00215140"/>
    <w:rsid w:val="002171DE"/>
    <w:rsid w:val="002239F4"/>
    <w:rsid w:val="00227E7F"/>
    <w:rsid w:val="002478F8"/>
    <w:rsid w:val="00250D18"/>
    <w:rsid w:val="00260E34"/>
    <w:rsid w:val="00267DB2"/>
    <w:rsid w:val="00271C6C"/>
    <w:rsid w:val="002A36AC"/>
    <w:rsid w:val="002B2B80"/>
    <w:rsid w:val="002C0C89"/>
    <w:rsid w:val="002D7737"/>
    <w:rsid w:val="002E326D"/>
    <w:rsid w:val="002E6FF9"/>
    <w:rsid w:val="002F0E77"/>
    <w:rsid w:val="002F5402"/>
    <w:rsid w:val="003068E8"/>
    <w:rsid w:val="00307579"/>
    <w:rsid w:val="00307E90"/>
    <w:rsid w:val="003518B1"/>
    <w:rsid w:val="003553BA"/>
    <w:rsid w:val="00361F20"/>
    <w:rsid w:val="003711E4"/>
    <w:rsid w:val="00391EED"/>
    <w:rsid w:val="003921DD"/>
    <w:rsid w:val="003A3358"/>
    <w:rsid w:val="003A4C4A"/>
    <w:rsid w:val="003D5E3D"/>
    <w:rsid w:val="003E4A18"/>
    <w:rsid w:val="003E6170"/>
    <w:rsid w:val="003F10F4"/>
    <w:rsid w:val="003F33BA"/>
    <w:rsid w:val="003F5F3A"/>
    <w:rsid w:val="00402611"/>
    <w:rsid w:val="004062ED"/>
    <w:rsid w:val="0041142D"/>
    <w:rsid w:val="00423990"/>
    <w:rsid w:val="00425381"/>
    <w:rsid w:val="00433FBF"/>
    <w:rsid w:val="00440C00"/>
    <w:rsid w:val="00443D5B"/>
    <w:rsid w:val="004452D8"/>
    <w:rsid w:val="00450EAF"/>
    <w:rsid w:val="00456317"/>
    <w:rsid w:val="0048136B"/>
    <w:rsid w:val="00484B1A"/>
    <w:rsid w:val="0048777D"/>
    <w:rsid w:val="004878F2"/>
    <w:rsid w:val="004A66E6"/>
    <w:rsid w:val="004A74B2"/>
    <w:rsid w:val="004B60E5"/>
    <w:rsid w:val="004B7890"/>
    <w:rsid w:val="004C208C"/>
    <w:rsid w:val="004D01E5"/>
    <w:rsid w:val="004E621B"/>
    <w:rsid w:val="004F0B15"/>
    <w:rsid w:val="00504494"/>
    <w:rsid w:val="00524DD1"/>
    <w:rsid w:val="005353DE"/>
    <w:rsid w:val="00540744"/>
    <w:rsid w:val="00547687"/>
    <w:rsid w:val="00547ACA"/>
    <w:rsid w:val="00577126"/>
    <w:rsid w:val="005802EE"/>
    <w:rsid w:val="005966F8"/>
    <w:rsid w:val="0059750E"/>
    <w:rsid w:val="005A7296"/>
    <w:rsid w:val="005B0981"/>
    <w:rsid w:val="005D6854"/>
    <w:rsid w:val="005E13CA"/>
    <w:rsid w:val="005E6CB9"/>
    <w:rsid w:val="005F3428"/>
    <w:rsid w:val="00604EA9"/>
    <w:rsid w:val="00606753"/>
    <w:rsid w:val="00641B24"/>
    <w:rsid w:val="006B4CE3"/>
    <w:rsid w:val="006C1E9C"/>
    <w:rsid w:val="006C3A1B"/>
    <w:rsid w:val="006D7B83"/>
    <w:rsid w:val="006E0F5F"/>
    <w:rsid w:val="006E1A5A"/>
    <w:rsid w:val="006F7730"/>
    <w:rsid w:val="00721952"/>
    <w:rsid w:val="0072279F"/>
    <w:rsid w:val="007264B9"/>
    <w:rsid w:val="00731229"/>
    <w:rsid w:val="00732B25"/>
    <w:rsid w:val="007344E1"/>
    <w:rsid w:val="00736658"/>
    <w:rsid w:val="00747AEC"/>
    <w:rsid w:val="00747F6F"/>
    <w:rsid w:val="007562A7"/>
    <w:rsid w:val="00757BDC"/>
    <w:rsid w:val="00773E7E"/>
    <w:rsid w:val="00775968"/>
    <w:rsid w:val="0079364A"/>
    <w:rsid w:val="00795523"/>
    <w:rsid w:val="007955B4"/>
    <w:rsid w:val="00795981"/>
    <w:rsid w:val="007D366E"/>
    <w:rsid w:val="007E0484"/>
    <w:rsid w:val="007E3781"/>
    <w:rsid w:val="007F121A"/>
    <w:rsid w:val="007F2AB3"/>
    <w:rsid w:val="00800614"/>
    <w:rsid w:val="00804E03"/>
    <w:rsid w:val="00814AFC"/>
    <w:rsid w:val="00836B19"/>
    <w:rsid w:val="00836E93"/>
    <w:rsid w:val="00852917"/>
    <w:rsid w:val="00863559"/>
    <w:rsid w:val="00873B4C"/>
    <w:rsid w:val="00877A78"/>
    <w:rsid w:val="00881168"/>
    <w:rsid w:val="008A4E02"/>
    <w:rsid w:val="008A5E68"/>
    <w:rsid w:val="008B5DE4"/>
    <w:rsid w:val="008C5BE9"/>
    <w:rsid w:val="008E5BD1"/>
    <w:rsid w:val="008E61C9"/>
    <w:rsid w:val="008E74EF"/>
    <w:rsid w:val="008F04DC"/>
    <w:rsid w:val="0090088D"/>
    <w:rsid w:val="00910755"/>
    <w:rsid w:val="009168CF"/>
    <w:rsid w:val="00930E78"/>
    <w:rsid w:val="0093783D"/>
    <w:rsid w:val="009379A2"/>
    <w:rsid w:val="00947C62"/>
    <w:rsid w:val="00953C9D"/>
    <w:rsid w:val="00954AA9"/>
    <w:rsid w:val="00956A62"/>
    <w:rsid w:val="009573F8"/>
    <w:rsid w:val="00961B44"/>
    <w:rsid w:val="00966E3C"/>
    <w:rsid w:val="00975CA9"/>
    <w:rsid w:val="00975F1C"/>
    <w:rsid w:val="009826E0"/>
    <w:rsid w:val="0099314D"/>
    <w:rsid w:val="009A181C"/>
    <w:rsid w:val="009A5DA4"/>
    <w:rsid w:val="009C0A08"/>
    <w:rsid w:val="009C3A4A"/>
    <w:rsid w:val="009C473B"/>
    <w:rsid w:val="009C7904"/>
    <w:rsid w:val="009E097E"/>
    <w:rsid w:val="009E60B9"/>
    <w:rsid w:val="00A01062"/>
    <w:rsid w:val="00A11327"/>
    <w:rsid w:val="00A1350B"/>
    <w:rsid w:val="00A14DFA"/>
    <w:rsid w:val="00A154E1"/>
    <w:rsid w:val="00A2299B"/>
    <w:rsid w:val="00A23E4D"/>
    <w:rsid w:val="00A36231"/>
    <w:rsid w:val="00A569B2"/>
    <w:rsid w:val="00A63FDB"/>
    <w:rsid w:val="00A74664"/>
    <w:rsid w:val="00A91794"/>
    <w:rsid w:val="00A91CB9"/>
    <w:rsid w:val="00A93C57"/>
    <w:rsid w:val="00A96F24"/>
    <w:rsid w:val="00AA0EF9"/>
    <w:rsid w:val="00AA69B2"/>
    <w:rsid w:val="00AB2E5C"/>
    <w:rsid w:val="00AB4E1D"/>
    <w:rsid w:val="00B01A61"/>
    <w:rsid w:val="00B15221"/>
    <w:rsid w:val="00B15C30"/>
    <w:rsid w:val="00B25BB1"/>
    <w:rsid w:val="00B32457"/>
    <w:rsid w:val="00B358C4"/>
    <w:rsid w:val="00B40883"/>
    <w:rsid w:val="00B54B78"/>
    <w:rsid w:val="00B5730D"/>
    <w:rsid w:val="00B60F23"/>
    <w:rsid w:val="00B778E8"/>
    <w:rsid w:val="00B954B3"/>
    <w:rsid w:val="00BA56DF"/>
    <w:rsid w:val="00BD60D7"/>
    <w:rsid w:val="00BE7CAE"/>
    <w:rsid w:val="00BE7FBE"/>
    <w:rsid w:val="00BF1EA5"/>
    <w:rsid w:val="00BF3805"/>
    <w:rsid w:val="00C12C67"/>
    <w:rsid w:val="00C372A4"/>
    <w:rsid w:val="00C41C80"/>
    <w:rsid w:val="00C62715"/>
    <w:rsid w:val="00C62763"/>
    <w:rsid w:val="00C67433"/>
    <w:rsid w:val="00C84B77"/>
    <w:rsid w:val="00C96CED"/>
    <w:rsid w:val="00CB2ECE"/>
    <w:rsid w:val="00CD726C"/>
    <w:rsid w:val="00CD74DF"/>
    <w:rsid w:val="00D227D0"/>
    <w:rsid w:val="00D31A8E"/>
    <w:rsid w:val="00D6655A"/>
    <w:rsid w:val="00D7661D"/>
    <w:rsid w:val="00D9564B"/>
    <w:rsid w:val="00D95EB6"/>
    <w:rsid w:val="00DD0A96"/>
    <w:rsid w:val="00DD21DE"/>
    <w:rsid w:val="00DD5471"/>
    <w:rsid w:val="00DE3C16"/>
    <w:rsid w:val="00E36A46"/>
    <w:rsid w:val="00E36FDE"/>
    <w:rsid w:val="00E461F3"/>
    <w:rsid w:val="00E517A9"/>
    <w:rsid w:val="00E52AF8"/>
    <w:rsid w:val="00E57DA7"/>
    <w:rsid w:val="00E65D78"/>
    <w:rsid w:val="00E67C34"/>
    <w:rsid w:val="00EA08F0"/>
    <w:rsid w:val="00EA5542"/>
    <w:rsid w:val="00EA6633"/>
    <w:rsid w:val="00EC14B8"/>
    <w:rsid w:val="00EE4464"/>
    <w:rsid w:val="00EE5AEB"/>
    <w:rsid w:val="00F03980"/>
    <w:rsid w:val="00F05149"/>
    <w:rsid w:val="00F078E4"/>
    <w:rsid w:val="00F23164"/>
    <w:rsid w:val="00F307F5"/>
    <w:rsid w:val="00F32917"/>
    <w:rsid w:val="00F36494"/>
    <w:rsid w:val="00F4463E"/>
    <w:rsid w:val="00F45004"/>
    <w:rsid w:val="00F738D2"/>
    <w:rsid w:val="00F76D16"/>
    <w:rsid w:val="00F86029"/>
    <w:rsid w:val="00F95C99"/>
    <w:rsid w:val="00FA31F3"/>
    <w:rsid w:val="00FA5D17"/>
    <w:rsid w:val="00FB39F0"/>
    <w:rsid w:val="00FC2ABE"/>
    <w:rsid w:val="00FE0DAB"/>
    <w:rsid w:val="00FF104D"/>
    <w:rsid w:val="00FF3131"/>
    <w:rsid w:val="00FF5E36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52AF8"/>
    <w:pPr>
      <w:spacing w:line="280" w:lineRule="atLeast"/>
    </w:pPr>
    <w:rPr>
      <w:rFonts w:ascii="Georgia" w:hAnsi="Georgia"/>
      <w:sz w:val="21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73E7E"/>
    <w:pPr>
      <w:numPr>
        <w:numId w:val="26"/>
      </w:num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73E7E"/>
    <w:pPr>
      <w:numPr>
        <w:ilvl w:val="1"/>
        <w:numId w:val="26"/>
      </w:numPr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73E7E"/>
    <w:pPr>
      <w:numPr>
        <w:ilvl w:val="2"/>
        <w:numId w:val="26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73E7E"/>
    <w:pPr>
      <w:keepNext/>
      <w:numPr>
        <w:ilvl w:val="3"/>
        <w:numId w:val="26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773E7E"/>
    <w:pPr>
      <w:numPr>
        <w:ilvl w:val="4"/>
        <w:numId w:val="26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773E7E"/>
    <w:pPr>
      <w:numPr>
        <w:ilvl w:val="5"/>
        <w:numId w:val="26"/>
      </w:num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773E7E"/>
    <w:pPr>
      <w:numPr>
        <w:ilvl w:val="6"/>
        <w:numId w:val="26"/>
      </w:numPr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773E7E"/>
    <w:pPr>
      <w:numPr>
        <w:ilvl w:val="7"/>
        <w:numId w:val="26"/>
      </w:numPr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qFormat/>
    <w:rsid w:val="00773E7E"/>
    <w:pPr>
      <w:numPr>
        <w:ilvl w:val="8"/>
        <w:numId w:val="26"/>
      </w:num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1644BB"/>
    <w:rPr>
      <w:rFonts w:ascii="Georgia" w:hAnsi="Georgia" w:cs="Arial"/>
      <w:b/>
      <w:bCs/>
      <w:sz w:val="21"/>
      <w:szCs w:val="32"/>
      <w:lang w:eastAsia="en-US"/>
    </w:rPr>
  </w:style>
  <w:style w:type="character" w:customStyle="1" w:styleId="Overskrift2Tegn">
    <w:name w:val="Overskrift 2 Tegn"/>
    <w:link w:val="Overskrift2"/>
    <w:uiPriority w:val="99"/>
    <w:locked/>
    <w:rsid w:val="001644BB"/>
    <w:rPr>
      <w:rFonts w:ascii="Georgia" w:hAnsi="Georgia" w:cs="Arial"/>
      <w:bCs/>
      <w:iCs/>
      <w:sz w:val="21"/>
      <w:szCs w:val="28"/>
      <w:lang w:eastAsia="en-US"/>
    </w:rPr>
  </w:style>
  <w:style w:type="character" w:customStyle="1" w:styleId="Overskrift3Tegn">
    <w:name w:val="Overskrift 3 Tegn"/>
    <w:link w:val="Overskrift3"/>
    <w:uiPriority w:val="99"/>
    <w:locked/>
    <w:rsid w:val="001644BB"/>
    <w:rPr>
      <w:rFonts w:ascii="Georgia" w:hAnsi="Georgia" w:cs="Arial"/>
      <w:bCs/>
      <w:i/>
      <w:sz w:val="21"/>
      <w:szCs w:val="26"/>
      <w:lang w:eastAsia="en-US"/>
    </w:rPr>
  </w:style>
  <w:style w:type="character" w:customStyle="1" w:styleId="Overskrift4Tegn">
    <w:name w:val="Overskrift 4 Tegn"/>
    <w:link w:val="Overskrift4"/>
    <w:uiPriority w:val="99"/>
    <w:locked/>
    <w:rsid w:val="001644BB"/>
    <w:rPr>
      <w:rFonts w:ascii="Georgia" w:hAnsi="Georgia"/>
      <w:bCs/>
      <w:i/>
      <w:sz w:val="21"/>
      <w:szCs w:val="28"/>
      <w:lang w:eastAsia="en-US"/>
    </w:rPr>
  </w:style>
  <w:style w:type="character" w:customStyle="1" w:styleId="Overskrift5Tegn">
    <w:name w:val="Overskrift 5 Tegn"/>
    <w:link w:val="Overskrift5"/>
    <w:uiPriority w:val="99"/>
    <w:locked/>
    <w:rsid w:val="001644BB"/>
    <w:rPr>
      <w:rFonts w:ascii="Georgia" w:hAnsi="Georgia"/>
      <w:bCs/>
      <w:iCs/>
      <w:sz w:val="21"/>
      <w:szCs w:val="26"/>
      <w:lang w:eastAsia="en-US"/>
    </w:rPr>
  </w:style>
  <w:style w:type="character" w:customStyle="1" w:styleId="Overskrift6Tegn">
    <w:name w:val="Overskrift 6 Tegn"/>
    <w:link w:val="Overskrift6"/>
    <w:uiPriority w:val="99"/>
    <w:locked/>
    <w:rsid w:val="001644BB"/>
    <w:rPr>
      <w:rFonts w:ascii="Georgia" w:hAnsi="Georgia"/>
      <w:bCs/>
      <w:sz w:val="21"/>
      <w:lang w:eastAsia="en-US"/>
    </w:rPr>
  </w:style>
  <w:style w:type="character" w:customStyle="1" w:styleId="Overskrift7Tegn">
    <w:name w:val="Overskrift 7 Tegn"/>
    <w:link w:val="Overskrift7"/>
    <w:uiPriority w:val="99"/>
    <w:locked/>
    <w:rsid w:val="001644BB"/>
    <w:rPr>
      <w:rFonts w:ascii="Georgia" w:hAnsi="Georgia"/>
      <w:sz w:val="21"/>
      <w:szCs w:val="24"/>
      <w:lang w:eastAsia="en-US"/>
    </w:rPr>
  </w:style>
  <w:style w:type="character" w:customStyle="1" w:styleId="Overskrift8Tegn">
    <w:name w:val="Overskrift 8 Tegn"/>
    <w:link w:val="Overskrift8"/>
    <w:uiPriority w:val="99"/>
    <w:locked/>
    <w:rsid w:val="001644BB"/>
    <w:rPr>
      <w:rFonts w:ascii="Georgia" w:hAnsi="Georgia"/>
      <w:iCs/>
      <w:sz w:val="21"/>
      <w:szCs w:val="24"/>
      <w:lang w:eastAsia="en-US"/>
    </w:rPr>
  </w:style>
  <w:style w:type="character" w:customStyle="1" w:styleId="Overskrift9Tegn">
    <w:name w:val="Overskrift 9 Tegn"/>
    <w:link w:val="Overskrift9"/>
    <w:uiPriority w:val="99"/>
    <w:locked/>
    <w:rsid w:val="001644BB"/>
    <w:rPr>
      <w:rFonts w:ascii="Georgia" w:hAnsi="Georgia" w:cs="Arial"/>
      <w:sz w:val="21"/>
      <w:lang w:eastAsia="en-US"/>
    </w:rPr>
  </w:style>
  <w:style w:type="paragraph" w:styleId="Bloktekst">
    <w:name w:val="Block Text"/>
    <w:basedOn w:val="Normal"/>
    <w:uiPriority w:val="99"/>
    <w:semiHidden/>
    <w:rsid w:val="00E52AF8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E52AF8"/>
    <w:pPr>
      <w:spacing w:after="120"/>
    </w:pPr>
  </w:style>
  <w:style w:type="character" w:customStyle="1" w:styleId="BrdtekstTegn">
    <w:name w:val="Brødtekst Tegn"/>
    <w:link w:val="Brdtekst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E52AF8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E52AF8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locked/>
    <w:rsid w:val="001644BB"/>
    <w:rPr>
      <w:rFonts w:ascii="Georgia" w:hAnsi="Georgia" w:cs="Times New Roman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52AF8"/>
    <w:pPr>
      <w:ind w:firstLine="210"/>
    </w:pPr>
  </w:style>
  <w:style w:type="character" w:customStyle="1" w:styleId="Brdtekst-frstelinjeindrykning1Tegn">
    <w:name w:val="Brødtekst - førstelinjeindrykning 1 Tegn"/>
    <w:link w:val="Brdtekst-frstelinjeindrykning1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E52AF8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E52AF8"/>
    <w:pPr>
      <w:ind w:firstLine="210"/>
    </w:pPr>
  </w:style>
  <w:style w:type="character" w:customStyle="1" w:styleId="Brdtekst-frstelinjeindrykning2Tegn">
    <w:name w:val="Brødtekst - førstelinjeindrykning 2 Tegn"/>
    <w:link w:val="Brdtekst-frstelinjeindrykning2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E52AF8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E52AF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semiHidden/>
    <w:locked/>
    <w:rsid w:val="001644BB"/>
    <w:rPr>
      <w:rFonts w:ascii="Georgia" w:hAnsi="Georgia" w:cs="Times New Roman"/>
      <w:sz w:val="16"/>
      <w:szCs w:val="16"/>
      <w:lang w:eastAsia="en-US"/>
    </w:rPr>
  </w:style>
  <w:style w:type="paragraph" w:styleId="Billedtekst">
    <w:name w:val="caption"/>
    <w:basedOn w:val="Normal"/>
    <w:next w:val="Normal"/>
    <w:uiPriority w:val="99"/>
    <w:qFormat/>
    <w:rsid w:val="00E52AF8"/>
    <w:rPr>
      <w:b/>
      <w:bCs/>
      <w:sz w:val="16"/>
      <w:szCs w:val="20"/>
    </w:rPr>
  </w:style>
  <w:style w:type="paragraph" w:styleId="Sluthilsen">
    <w:name w:val="Closing"/>
    <w:basedOn w:val="Normal"/>
    <w:link w:val="SluthilsenTegn"/>
    <w:uiPriority w:val="99"/>
    <w:semiHidden/>
    <w:rsid w:val="00E52AF8"/>
    <w:pPr>
      <w:ind w:left="4252"/>
    </w:pPr>
  </w:style>
  <w:style w:type="character" w:customStyle="1" w:styleId="SluthilsenTegn">
    <w:name w:val="Sluthilsen Tegn"/>
    <w:link w:val="Sluthilsen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rsid w:val="00E52AF8"/>
  </w:style>
  <w:style w:type="character" w:customStyle="1" w:styleId="DatoTegn">
    <w:name w:val="Dato Tegn"/>
    <w:link w:val="Dato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E-mail-signatur">
    <w:name w:val="E-mail Signature"/>
    <w:basedOn w:val="Normal"/>
    <w:link w:val="E-mail-signaturTegn"/>
    <w:uiPriority w:val="99"/>
    <w:semiHidden/>
    <w:rsid w:val="00E52AF8"/>
  </w:style>
  <w:style w:type="character" w:customStyle="1" w:styleId="E-mail-signaturTegn">
    <w:name w:val="E-mail-signatur Tegn"/>
    <w:link w:val="E-mail-signatur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character" w:styleId="Fremhv">
    <w:name w:val="Emphasis"/>
    <w:uiPriority w:val="99"/>
    <w:qFormat/>
    <w:rsid w:val="00E52AF8"/>
    <w:rPr>
      <w:rFonts w:cs="Times New Roman"/>
      <w:i/>
      <w:iCs/>
    </w:rPr>
  </w:style>
  <w:style w:type="character" w:styleId="Slutnotehenvisning">
    <w:name w:val="endnote reference"/>
    <w:uiPriority w:val="99"/>
    <w:semiHidden/>
    <w:rsid w:val="00E52AF8"/>
    <w:rPr>
      <w:rFonts w:ascii="AU Passata" w:hAnsi="AU Passata" w:cs="Times New Roman"/>
      <w:color w:val="87888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E52AF8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character" w:customStyle="1" w:styleId="SlutnotetekstTegn">
    <w:name w:val="Slutnotetekst Tegn"/>
    <w:link w:val="Slutnotetekst"/>
    <w:uiPriority w:val="99"/>
    <w:semiHidden/>
    <w:locked/>
    <w:rsid w:val="001644BB"/>
    <w:rPr>
      <w:rFonts w:ascii="Georgia" w:hAnsi="Georgia" w:cs="Times New Roman"/>
      <w:sz w:val="20"/>
      <w:szCs w:val="20"/>
      <w:lang w:eastAsia="en-US"/>
    </w:rPr>
  </w:style>
  <w:style w:type="paragraph" w:styleId="Modtageradresse">
    <w:name w:val="envelope address"/>
    <w:basedOn w:val="Normal"/>
    <w:uiPriority w:val="99"/>
    <w:semiHidden/>
    <w:rsid w:val="00E52AF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E52AF8"/>
    <w:rPr>
      <w:rFonts w:ascii="Arial" w:hAnsi="Arial" w:cs="Arial"/>
      <w:szCs w:val="20"/>
    </w:rPr>
  </w:style>
  <w:style w:type="character" w:styleId="Fodnotehenvisning">
    <w:name w:val="footnote reference"/>
    <w:uiPriority w:val="99"/>
    <w:semiHidden/>
    <w:rsid w:val="00E52AF8"/>
    <w:rPr>
      <w:rFonts w:ascii="AU Passata" w:hAnsi="AU Passata" w:cs="Times New Roman"/>
      <w:color w:val="87888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E52AF8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character" w:customStyle="1" w:styleId="FodnotetekstTegn">
    <w:name w:val="Fodnotetekst Tegn"/>
    <w:link w:val="Fodnotetekst"/>
    <w:uiPriority w:val="99"/>
    <w:semiHidden/>
    <w:locked/>
    <w:rsid w:val="001644BB"/>
    <w:rPr>
      <w:rFonts w:ascii="Georgia" w:hAnsi="Georgia" w:cs="Times New Roman"/>
      <w:sz w:val="20"/>
      <w:szCs w:val="20"/>
      <w:lang w:eastAsia="en-US"/>
    </w:rPr>
  </w:style>
  <w:style w:type="character" w:styleId="HTML-akronym">
    <w:name w:val="HTML Acronym"/>
    <w:uiPriority w:val="99"/>
    <w:semiHidden/>
    <w:rsid w:val="00E52AF8"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semiHidden/>
    <w:rsid w:val="00E52AF8"/>
    <w:rPr>
      <w:i/>
      <w:iCs/>
    </w:rPr>
  </w:style>
  <w:style w:type="character" w:customStyle="1" w:styleId="HTML-adresseTegn">
    <w:name w:val="HTML-adresse Tegn"/>
    <w:link w:val="HTML-adresse"/>
    <w:uiPriority w:val="99"/>
    <w:semiHidden/>
    <w:locked/>
    <w:rsid w:val="001644BB"/>
    <w:rPr>
      <w:rFonts w:ascii="Georgia" w:hAnsi="Georgia" w:cs="Times New Roman"/>
      <w:i/>
      <w:iCs/>
      <w:sz w:val="24"/>
      <w:szCs w:val="24"/>
      <w:lang w:eastAsia="en-US"/>
    </w:rPr>
  </w:style>
  <w:style w:type="character" w:styleId="HTML-citat">
    <w:name w:val="HTML Cite"/>
    <w:uiPriority w:val="99"/>
    <w:semiHidden/>
    <w:rsid w:val="00E52AF8"/>
    <w:rPr>
      <w:rFonts w:cs="Times New Roman"/>
      <w:i/>
      <w:iCs/>
    </w:rPr>
  </w:style>
  <w:style w:type="character" w:styleId="HTML-kode">
    <w:name w:val="HTML Code"/>
    <w:uiPriority w:val="99"/>
    <w:semiHidden/>
    <w:rsid w:val="00E52AF8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E52AF8"/>
    <w:rPr>
      <w:rFonts w:cs="Times New Roman"/>
      <w:i/>
      <w:iCs/>
    </w:rPr>
  </w:style>
  <w:style w:type="character" w:styleId="HTML-tastatur">
    <w:name w:val="HTML Keyboard"/>
    <w:uiPriority w:val="99"/>
    <w:semiHidden/>
    <w:rsid w:val="00E52AF8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E52AF8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uiPriority w:val="99"/>
    <w:semiHidden/>
    <w:locked/>
    <w:rsid w:val="001644BB"/>
    <w:rPr>
      <w:rFonts w:ascii="Courier New" w:hAnsi="Courier New" w:cs="Courier New"/>
      <w:sz w:val="20"/>
      <w:szCs w:val="20"/>
      <w:lang w:eastAsia="en-US"/>
    </w:rPr>
  </w:style>
  <w:style w:type="character" w:styleId="HTML-eksempel">
    <w:name w:val="HTML Sample"/>
    <w:uiPriority w:val="99"/>
    <w:semiHidden/>
    <w:rsid w:val="00E52AF8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E52AF8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E52AF8"/>
    <w:rPr>
      <w:rFonts w:cs="Times New Roman"/>
      <w:i/>
      <w:iCs/>
    </w:rPr>
  </w:style>
  <w:style w:type="character" w:styleId="Linjenummer">
    <w:name w:val="line number"/>
    <w:uiPriority w:val="99"/>
    <w:semiHidden/>
    <w:rsid w:val="00E52AF8"/>
    <w:rPr>
      <w:rFonts w:cs="Times New Roman"/>
    </w:rPr>
  </w:style>
  <w:style w:type="paragraph" w:styleId="Opstilling">
    <w:name w:val="List"/>
    <w:basedOn w:val="Normal"/>
    <w:uiPriority w:val="99"/>
    <w:semiHidden/>
    <w:rsid w:val="00E52AF8"/>
    <w:pPr>
      <w:ind w:left="283" w:hanging="283"/>
    </w:pPr>
  </w:style>
  <w:style w:type="paragraph" w:styleId="Opstilling2">
    <w:name w:val="List 2"/>
    <w:basedOn w:val="Normal"/>
    <w:uiPriority w:val="99"/>
    <w:semiHidden/>
    <w:rsid w:val="00E52AF8"/>
    <w:pPr>
      <w:ind w:left="566" w:hanging="283"/>
    </w:pPr>
  </w:style>
  <w:style w:type="paragraph" w:styleId="Opstilling3">
    <w:name w:val="List 3"/>
    <w:basedOn w:val="Normal"/>
    <w:uiPriority w:val="99"/>
    <w:semiHidden/>
    <w:rsid w:val="00E52AF8"/>
    <w:pPr>
      <w:ind w:left="849" w:hanging="283"/>
    </w:pPr>
  </w:style>
  <w:style w:type="paragraph" w:styleId="Opstilling4">
    <w:name w:val="List 4"/>
    <w:basedOn w:val="Normal"/>
    <w:uiPriority w:val="99"/>
    <w:semiHidden/>
    <w:rsid w:val="00E52AF8"/>
    <w:pPr>
      <w:ind w:left="1132" w:hanging="283"/>
    </w:pPr>
  </w:style>
  <w:style w:type="paragraph" w:styleId="Opstilling5">
    <w:name w:val="List 5"/>
    <w:basedOn w:val="Normal"/>
    <w:uiPriority w:val="99"/>
    <w:semiHidden/>
    <w:rsid w:val="00E52AF8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E52AF8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uiPriority w:val="99"/>
    <w:semiHidden/>
    <w:rsid w:val="00E52AF8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uiPriority w:val="99"/>
    <w:semiHidden/>
    <w:rsid w:val="00E52AF8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uiPriority w:val="99"/>
    <w:semiHidden/>
    <w:rsid w:val="00E52AF8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uiPriority w:val="99"/>
    <w:semiHidden/>
    <w:rsid w:val="00E52AF8"/>
    <w:pPr>
      <w:tabs>
        <w:tab w:val="num" w:pos="1492"/>
      </w:tabs>
      <w:ind w:left="1492" w:hanging="360"/>
    </w:pPr>
  </w:style>
  <w:style w:type="paragraph" w:styleId="Opstilling-forts">
    <w:name w:val="List Continue"/>
    <w:basedOn w:val="Normal"/>
    <w:uiPriority w:val="99"/>
    <w:semiHidden/>
    <w:rsid w:val="00E52AF8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E52AF8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E52AF8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E52AF8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E52AF8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E52AF8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uiPriority w:val="99"/>
    <w:semiHidden/>
    <w:rsid w:val="00E52AF8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uiPriority w:val="99"/>
    <w:semiHidden/>
    <w:rsid w:val="00E52AF8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uiPriority w:val="99"/>
    <w:semiHidden/>
    <w:rsid w:val="00E52AF8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uiPriority w:val="99"/>
    <w:semiHidden/>
    <w:rsid w:val="00E52AF8"/>
    <w:pPr>
      <w:tabs>
        <w:tab w:val="num" w:pos="1492"/>
      </w:tabs>
      <w:ind w:left="1492" w:hanging="360"/>
    </w:pPr>
  </w:style>
  <w:style w:type="paragraph" w:styleId="Brevhoved">
    <w:name w:val="Message Header"/>
    <w:basedOn w:val="Normal"/>
    <w:link w:val="BrevhovedTegn"/>
    <w:uiPriority w:val="99"/>
    <w:semiHidden/>
    <w:rsid w:val="00E52A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BrevhovedTegn">
    <w:name w:val="Brevhoved Tegn"/>
    <w:link w:val="Brevhoved"/>
    <w:uiPriority w:val="99"/>
    <w:semiHidden/>
    <w:locked/>
    <w:rsid w:val="001644BB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E52AF8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E52AF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E52AF8"/>
  </w:style>
  <w:style w:type="character" w:customStyle="1" w:styleId="NoteoverskriftTegn">
    <w:name w:val="Noteoverskrift Tegn"/>
    <w:link w:val="Noteoverskrift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rsid w:val="00E52AF8"/>
    <w:rPr>
      <w:rFonts w:ascii="Courier New" w:hAnsi="Courier New" w:cs="Courier New"/>
      <w:szCs w:val="20"/>
    </w:rPr>
  </w:style>
  <w:style w:type="character" w:customStyle="1" w:styleId="AlmindeligtekstTegn">
    <w:name w:val="Almindelig tekst Tegn"/>
    <w:link w:val="Almindeligtekst"/>
    <w:uiPriority w:val="99"/>
    <w:semiHidden/>
    <w:locked/>
    <w:rsid w:val="001644BB"/>
    <w:rPr>
      <w:rFonts w:ascii="Courier New" w:hAnsi="Courier New" w:cs="Courier New"/>
      <w:sz w:val="20"/>
      <w:szCs w:val="20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52AF8"/>
  </w:style>
  <w:style w:type="character" w:customStyle="1" w:styleId="StarthilsenTegn">
    <w:name w:val="Starthilsen Tegn"/>
    <w:link w:val="Starthilsen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E52AF8"/>
    <w:pPr>
      <w:ind w:left="4252"/>
    </w:pPr>
  </w:style>
  <w:style w:type="character" w:customStyle="1" w:styleId="UnderskriftTegn">
    <w:name w:val="Underskrift Tegn"/>
    <w:link w:val="Underskrift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character" w:styleId="Strk">
    <w:name w:val="Strong"/>
    <w:uiPriority w:val="99"/>
    <w:qFormat/>
    <w:rsid w:val="00E52AF8"/>
    <w:rPr>
      <w:rFonts w:cs="Times New Roman"/>
      <w:b/>
      <w:bCs/>
    </w:rPr>
  </w:style>
  <w:style w:type="paragraph" w:styleId="Undertitel">
    <w:name w:val="Subtitle"/>
    <w:basedOn w:val="Normal"/>
    <w:link w:val="UndertitelTegn"/>
    <w:uiPriority w:val="99"/>
    <w:qFormat/>
    <w:rsid w:val="00E52AF8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titelTegn">
    <w:name w:val="Undertitel Tegn"/>
    <w:link w:val="Undertitel"/>
    <w:uiPriority w:val="99"/>
    <w:locked/>
    <w:rsid w:val="001644BB"/>
    <w:rPr>
      <w:rFonts w:ascii="Cambria" w:hAnsi="Cambria" w:cs="Times New Roman"/>
      <w:sz w:val="24"/>
      <w:szCs w:val="24"/>
      <w:lang w:eastAsia="en-US"/>
    </w:rPr>
  </w:style>
  <w:style w:type="table" w:styleId="Tabel-3D-effekter1">
    <w:name w:val="Table 3D effects 1"/>
    <w:basedOn w:val="Tabel-Normal"/>
    <w:uiPriority w:val="99"/>
    <w:semiHidden/>
    <w:rsid w:val="00E52A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E52A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E52A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E52A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E52A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E52A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E52A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E52A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E52A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E52A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E52A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E52A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E52A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E52A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E52A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E52A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E52A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E52A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E52A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E52A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E52A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E52A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E52A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E52A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E52A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E52A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E52A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E52A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E52A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E52A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E52A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E5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rsid w:val="00E52A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E52A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E52A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99"/>
    <w:qFormat/>
    <w:rsid w:val="00E52A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99"/>
    <w:locked/>
    <w:rsid w:val="001644B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Indholdsfortegnelse1">
    <w:name w:val="toc 1"/>
    <w:basedOn w:val="Normal"/>
    <w:next w:val="Normal"/>
    <w:uiPriority w:val="99"/>
    <w:rsid w:val="00B5730D"/>
    <w:pPr>
      <w:tabs>
        <w:tab w:val="right" w:pos="7229"/>
      </w:tabs>
      <w:spacing w:before="120"/>
      <w:ind w:left="425" w:right="567" w:hanging="425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E52AF8"/>
    <w:pPr>
      <w:tabs>
        <w:tab w:val="righ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E52AF8"/>
    <w:pPr>
      <w:tabs>
        <w:tab w:val="righ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E52AF8"/>
    <w:pPr>
      <w:tabs>
        <w:tab w:val="righ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E52AF8"/>
    <w:pPr>
      <w:tabs>
        <w:tab w:val="right" w:pos="7655"/>
      </w:tabs>
      <w:ind w:left="1134" w:right="567"/>
    </w:pPr>
  </w:style>
  <w:style w:type="character" w:styleId="BesgtHyperlink">
    <w:name w:val="FollowedHyperlink"/>
    <w:uiPriority w:val="99"/>
    <w:rsid w:val="00E52AF8"/>
    <w:rPr>
      <w:rFonts w:ascii="Georgia" w:hAnsi="Georgia" w:cs="Times New Roman"/>
      <w:color w:val="87888A"/>
      <w:sz w:val="21"/>
      <w:u w:val="none"/>
    </w:rPr>
  </w:style>
  <w:style w:type="paragraph" w:styleId="Sidefod">
    <w:name w:val="footer"/>
    <w:basedOn w:val="Normal"/>
    <w:link w:val="SidefodTegn"/>
    <w:uiPriority w:val="99"/>
    <w:rsid w:val="00E52AF8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link w:val="Sidefod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rsid w:val="00E52AF8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link w:val="Sidehoved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character" w:styleId="Hyperlink">
    <w:name w:val="Hyperlink"/>
    <w:uiPriority w:val="99"/>
    <w:rsid w:val="00E52AF8"/>
    <w:rPr>
      <w:rFonts w:ascii="Georgia" w:hAnsi="Georgia" w:cs="Times New Roman"/>
      <w:color w:val="03428E"/>
      <w:sz w:val="21"/>
      <w:u w:val="none"/>
    </w:rPr>
  </w:style>
  <w:style w:type="character" w:styleId="Sidetal">
    <w:name w:val="page number"/>
    <w:uiPriority w:val="99"/>
    <w:semiHidden/>
    <w:rsid w:val="00721952"/>
    <w:rPr>
      <w:rFonts w:ascii="AU Passata" w:hAnsi="AU Passata" w:cs="Times New Roman"/>
      <w:sz w:val="14"/>
    </w:rPr>
  </w:style>
  <w:style w:type="paragraph" w:customStyle="1" w:styleId="Normal-Bullet">
    <w:name w:val="Normal - Bullet"/>
    <w:basedOn w:val="Normal"/>
    <w:uiPriority w:val="99"/>
    <w:rsid w:val="00E52AF8"/>
    <w:pPr>
      <w:numPr>
        <w:numId w:val="24"/>
      </w:numPr>
    </w:pPr>
    <w:rPr>
      <w:lang w:val="en-GB"/>
    </w:rPr>
  </w:style>
  <w:style w:type="paragraph" w:styleId="Indholdsfortegnelse6">
    <w:name w:val="toc 6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uiPriority w:val="99"/>
    <w:rsid w:val="00E52AF8"/>
    <w:pPr>
      <w:numPr>
        <w:numId w:val="25"/>
      </w:numPr>
    </w:pPr>
  </w:style>
  <w:style w:type="paragraph" w:customStyle="1" w:styleId="Normal-Tabletext">
    <w:name w:val="Normal - Table text"/>
    <w:basedOn w:val="Normal"/>
    <w:uiPriority w:val="99"/>
    <w:rsid w:val="00E52AF8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uiPriority w:val="99"/>
    <w:rsid w:val="00E52AF8"/>
    <w:pPr>
      <w:spacing w:line="260" w:lineRule="atLeast"/>
    </w:pPr>
    <w:rPr>
      <w:color w:val="03428E"/>
      <w:sz w:val="18"/>
    </w:rPr>
  </w:style>
  <w:style w:type="paragraph" w:customStyle="1" w:styleId="Normal-TableColomnHeading">
    <w:name w:val="Normal - Table Colomn Heading"/>
    <w:basedOn w:val="Normal"/>
    <w:uiPriority w:val="99"/>
    <w:rsid w:val="00E52AF8"/>
    <w:pPr>
      <w:spacing w:line="220" w:lineRule="atLeast"/>
    </w:pPr>
    <w:rPr>
      <w:color w:val="03428E"/>
      <w:sz w:val="18"/>
    </w:rPr>
  </w:style>
  <w:style w:type="table" w:customStyle="1" w:styleId="Table-Normal">
    <w:name w:val="Table - Normal"/>
    <w:uiPriority w:val="99"/>
    <w:semiHidden/>
    <w:rsid w:val="00E52AF8"/>
    <w:pPr>
      <w:spacing w:line="220" w:lineRule="atLeast"/>
    </w:pPr>
    <w:rPr>
      <w:rFonts w:ascii="Georgia" w:hAnsi="Georgia"/>
      <w:sz w:val="18"/>
    </w:rPr>
    <w:tblPr>
      <w:tblInd w:w="0" w:type="dxa"/>
      <w:tblCellMar>
        <w:top w:w="28" w:type="dxa"/>
        <w:left w:w="0" w:type="dxa"/>
        <w:bottom w:w="0" w:type="dxa"/>
        <w:right w:w="0" w:type="dxa"/>
      </w:tblCellMar>
    </w:tblPr>
  </w:style>
  <w:style w:type="paragraph" w:customStyle="1" w:styleId="Normal-TableNumbers">
    <w:name w:val="Normal - Table Numbers"/>
    <w:basedOn w:val="Normal-Tabletext"/>
    <w:uiPriority w:val="99"/>
    <w:rsid w:val="00E52AF8"/>
    <w:pPr>
      <w:jc w:val="right"/>
    </w:pPr>
  </w:style>
  <w:style w:type="paragraph" w:customStyle="1" w:styleId="Normal-TableNumbersTotal">
    <w:name w:val="Normal - Table Numbers Total"/>
    <w:basedOn w:val="Normal-TableNumbers"/>
    <w:uiPriority w:val="99"/>
    <w:rsid w:val="00E52AF8"/>
    <w:rPr>
      <w:b/>
    </w:rPr>
  </w:style>
  <w:style w:type="paragraph" w:customStyle="1" w:styleId="Template">
    <w:name w:val="Template"/>
    <w:link w:val="TemplateChar"/>
    <w:uiPriority w:val="99"/>
    <w:semiHidden/>
    <w:rsid w:val="007264B9"/>
    <w:pPr>
      <w:spacing w:line="180" w:lineRule="atLeast"/>
    </w:pPr>
    <w:rPr>
      <w:rFonts w:ascii="AU Passata" w:hAnsi="AU Passata"/>
      <w:noProof/>
      <w:spacing w:val="10"/>
      <w:sz w:val="14"/>
      <w:szCs w:val="24"/>
      <w:lang w:eastAsia="en-US"/>
    </w:rPr>
  </w:style>
  <w:style w:type="paragraph" w:customStyle="1" w:styleId="Template-Companyname">
    <w:name w:val="Template - Company name"/>
    <w:basedOn w:val="Template"/>
    <w:next w:val="Template-Address"/>
    <w:uiPriority w:val="99"/>
    <w:semiHidden/>
    <w:rsid w:val="00E52AF8"/>
    <w:rPr>
      <w:b/>
    </w:rPr>
  </w:style>
  <w:style w:type="paragraph" w:customStyle="1" w:styleId="Template-Address">
    <w:name w:val="Template - Address"/>
    <w:basedOn w:val="Template"/>
    <w:uiPriority w:val="99"/>
    <w:semiHidden/>
    <w:rsid w:val="00E52AF8"/>
  </w:style>
  <w:style w:type="paragraph" w:customStyle="1" w:styleId="Template-Date">
    <w:name w:val="Template - Date"/>
    <w:basedOn w:val="Template-Address"/>
    <w:uiPriority w:val="99"/>
    <w:semiHidden/>
    <w:rsid w:val="00E52AF8"/>
  </w:style>
  <w:style w:type="table" w:styleId="Tabel-Gitter">
    <w:name w:val="Table Grid"/>
    <w:basedOn w:val="Tabel-Normal"/>
    <w:uiPriority w:val="99"/>
    <w:semiHidden/>
    <w:rsid w:val="00E52AF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heading">
    <w:name w:val="Normal - Dokument heading"/>
    <w:basedOn w:val="Normal"/>
    <w:uiPriority w:val="99"/>
    <w:rsid w:val="00E52AF8"/>
    <w:pPr>
      <w:ind w:left="2410"/>
    </w:pPr>
    <w:rPr>
      <w:b/>
    </w:rPr>
  </w:style>
  <w:style w:type="paragraph" w:customStyle="1" w:styleId="Template-Afdeling">
    <w:name w:val="Template - Afdeling"/>
    <w:basedOn w:val="Template"/>
    <w:uiPriority w:val="99"/>
    <w:semiHidden/>
    <w:rsid w:val="00E52AF8"/>
    <w:rPr>
      <w:b/>
    </w:rPr>
  </w:style>
  <w:style w:type="paragraph" w:styleId="Listeoverfigurer">
    <w:name w:val="table of figures"/>
    <w:basedOn w:val="Normal"/>
    <w:next w:val="Normal"/>
    <w:uiPriority w:val="99"/>
    <w:semiHidden/>
    <w:rsid w:val="00E52AF8"/>
  </w:style>
  <w:style w:type="paragraph" w:customStyle="1" w:styleId="Template-NavnMellemnavn">
    <w:name w:val="Template - Navn/Mellemnavn"/>
    <w:basedOn w:val="Template"/>
    <w:uiPriority w:val="99"/>
    <w:semiHidden/>
    <w:rsid w:val="00E52AF8"/>
    <w:rPr>
      <w:b/>
    </w:rPr>
  </w:style>
  <w:style w:type="paragraph" w:customStyle="1" w:styleId="Template-Brugerinfo">
    <w:name w:val="Template - Bruger info"/>
    <w:basedOn w:val="Template"/>
    <w:link w:val="Template-BrugerinfoChar"/>
    <w:uiPriority w:val="99"/>
    <w:semiHidden/>
    <w:rsid w:val="00E52AF8"/>
  </w:style>
  <w:style w:type="paragraph" w:customStyle="1" w:styleId="Normal-DokumentNavn">
    <w:name w:val="Normal - Dokument Navn"/>
    <w:basedOn w:val="Normal"/>
    <w:uiPriority w:val="99"/>
    <w:rsid w:val="006B4CE3"/>
    <w:pPr>
      <w:jc w:val="right"/>
    </w:pPr>
    <w:rPr>
      <w:b/>
      <w:caps/>
      <w:sz w:val="22"/>
    </w:rPr>
  </w:style>
  <w:style w:type="paragraph" w:customStyle="1" w:styleId="Normal-Dokumentinfo">
    <w:name w:val="Normal - Dokument info"/>
    <w:basedOn w:val="Normal"/>
    <w:uiPriority w:val="99"/>
    <w:rsid w:val="006B4CE3"/>
    <w:rPr>
      <w:b/>
    </w:rPr>
  </w:style>
  <w:style w:type="character" w:customStyle="1" w:styleId="TemplateChar">
    <w:name w:val="Template Char"/>
    <w:link w:val="Template"/>
    <w:uiPriority w:val="99"/>
    <w:semiHidden/>
    <w:locked/>
    <w:rsid w:val="007264B9"/>
    <w:rPr>
      <w:rFonts w:ascii="AU Passata" w:hAnsi="AU Passata" w:cs="Times New Roman"/>
      <w:noProof/>
      <w:spacing w:val="10"/>
      <w:sz w:val="24"/>
      <w:szCs w:val="24"/>
      <w:lang w:val="da-DK" w:eastAsia="en-US" w:bidi="ar-SA"/>
    </w:rPr>
  </w:style>
  <w:style w:type="character" w:customStyle="1" w:styleId="Template-BrugerinfoChar">
    <w:name w:val="Template - Bruger info Char"/>
    <w:link w:val="Template-Brugerinfo"/>
    <w:uiPriority w:val="99"/>
    <w:locked/>
    <w:rsid w:val="003E4A18"/>
    <w:rPr>
      <w:rFonts w:ascii="AU Passata" w:hAnsi="AU Passata" w:cs="Times New Roman"/>
      <w:noProof/>
      <w:spacing w:val="10"/>
      <w:sz w:val="24"/>
      <w:szCs w:val="24"/>
      <w:lang w:val="da-DK" w:eastAsia="en-US" w:bidi="ar-SA"/>
    </w:rPr>
  </w:style>
  <w:style w:type="paragraph" w:customStyle="1" w:styleId="Template-Informationsoverskrift">
    <w:name w:val="Template - Informations overskrift"/>
    <w:basedOn w:val="Template"/>
    <w:next w:val="Normal"/>
    <w:uiPriority w:val="99"/>
    <w:semiHidden/>
    <w:rsid w:val="00E52AF8"/>
    <w:rPr>
      <w:b/>
    </w:rPr>
  </w:style>
  <w:style w:type="paragraph" w:customStyle="1" w:styleId="Template-Informationstekst">
    <w:name w:val="Template - Informations tekst"/>
    <w:basedOn w:val="Template"/>
    <w:uiPriority w:val="99"/>
    <w:semiHidden/>
    <w:rsid w:val="00E52AF8"/>
  </w:style>
  <w:style w:type="paragraph" w:customStyle="1" w:styleId="Template-Parentlogoname">
    <w:name w:val="Template - Parent logoname"/>
    <w:basedOn w:val="Template"/>
    <w:uiPriority w:val="99"/>
    <w:rsid w:val="00947C62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99"/>
    <w:rsid w:val="00947C62"/>
    <w:pPr>
      <w:spacing w:line="160" w:lineRule="atLeast"/>
    </w:pPr>
    <w:rPr>
      <w:sz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4D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1644BB"/>
    <w:rPr>
      <w:rFonts w:cs="Times New Roman"/>
      <w:sz w:val="2"/>
      <w:lang w:eastAsia="en-US"/>
    </w:rPr>
  </w:style>
  <w:style w:type="character" w:styleId="Kommentarhenvisning">
    <w:name w:val="annotation reference"/>
    <w:uiPriority w:val="99"/>
    <w:semiHidden/>
    <w:rsid w:val="00A14DFA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4DFA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locked/>
    <w:rsid w:val="001644BB"/>
    <w:rPr>
      <w:rFonts w:ascii="Georgia" w:hAnsi="Georgia" w:cs="Times New Roman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4DF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1644BB"/>
    <w:rPr>
      <w:rFonts w:ascii="Georgia" w:hAnsi="Georgia" w:cs="Times New Roman"/>
      <w:b/>
      <w:bCs/>
      <w:sz w:val="20"/>
      <w:szCs w:val="20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A14D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link w:val="Dokumentoversigt"/>
    <w:uiPriority w:val="99"/>
    <w:semiHidden/>
    <w:locked/>
    <w:rsid w:val="001644BB"/>
    <w:rPr>
      <w:rFonts w:cs="Times New Roman"/>
      <w:sz w:val="2"/>
      <w:lang w:eastAsia="en-US"/>
    </w:rPr>
  </w:style>
  <w:style w:type="paragraph" w:styleId="Indeks1">
    <w:name w:val="index 1"/>
    <w:basedOn w:val="Normal"/>
    <w:next w:val="Normal"/>
    <w:autoRedefine/>
    <w:uiPriority w:val="99"/>
    <w:semiHidden/>
    <w:rsid w:val="00A14DFA"/>
    <w:pPr>
      <w:ind w:left="210" w:hanging="210"/>
    </w:pPr>
  </w:style>
  <w:style w:type="paragraph" w:styleId="Indeks2">
    <w:name w:val="index 2"/>
    <w:basedOn w:val="Normal"/>
    <w:next w:val="Normal"/>
    <w:autoRedefine/>
    <w:uiPriority w:val="99"/>
    <w:semiHidden/>
    <w:rsid w:val="00A14DFA"/>
    <w:pPr>
      <w:ind w:left="420" w:hanging="210"/>
    </w:pPr>
  </w:style>
  <w:style w:type="paragraph" w:styleId="Indeks3">
    <w:name w:val="index 3"/>
    <w:basedOn w:val="Normal"/>
    <w:next w:val="Normal"/>
    <w:autoRedefine/>
    <w:uiPriority w:val="99"/>
    <w:semiHidden/>
    <w:rsid w:val="00A14DFA"/>
    <w:pPr>
      <w:ind w:left="630" w:hanging="210"/>
    </w:pPr>
  </w:style>
  <w:style w:type="paragraph" w:styleId="Indeks4">
    <w:name w:val="index 4"/>
    <w:basedOn w:val="Normal"/>
    <w:next w:val="Normal"/>
    <w:autoRedefine/>
    <w:uiPriority w:val="99"/>
    <w:semiHidden/>
    <w:rsid w:val="00A14DFA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semiHidden/>
    <w:rsid w:val="00A14DFA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semiHidden/>
    <w:rsid w:val="00A14DFA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semiHidden/>
    <w:rsid w:val="00A14DFA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semiHidden/>
    <w:rsid w:val="00A14DFA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semiHidden/>
    <w:rsid w:val="00A14DFA"/>
    <w:pPr>
      <w:ind w:left="1890" w:hanging="210"/>
    </w:pPr>
  </w:style>
  <w:style w:type="paragraph" w:styleId="Indeksoverskrift">
    <w:name w:val="index heading"/>
    <w:basedOn w:val="Normal"/>
    <w:next w:val="Indeks1"/>
    <w:uiPriority w:val="99"/>
    <w:semiHidden/>
    <w:rsid w:val="00A14DFA"/>
    <w:rPr>
      <w:rFonts w:ascii="Arial" w:hAnsi="Arial" w:cs="Arial"/>
      <w:b/>
      <w:bCs/>
    </w:rPr>
  </w:style>
  <w:style w:type="paragraph" w:styleId="Makrotekst">
    <w:name w:val="macro"/>
    <w:link w:val="MakrotekstTegn"/>
    <w:uiPriority w:val="99"/>
    <w:semiHidden/>
    <w:rsid w:val="00A14D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link w:val="Makrotekst"/>
    <w:uiPriority w:val="99"/>
    <w:semiHidden/>
    <w:locked/>
    <w:rsid w:val="001644BB"/>
    <w:rPr>
      <w:rFonts w:ascii="Courier New" w:hAnsi="Courier New" w:cs="Courier New"/>
      <w:lang w:val="da-DK" w:eastAsia="en-US" w:bidi="ar-SA"/>
    </w:rPr>
  </w:style>
  <w:style w:type="paragraph" w:styleId="Citatsamling">
    <w:name w:val="table of authorities"/>
    <w:basedOn w:val="Normal"/>
    <w:next w:val="Normal"/>
    <w:uiPriority w:val="99"/>
    <w:semiHidden/>
    <w:rsid w:val="00A14DFA"/>
    <w:pPr>
      <w:ind w:left="210" w:hanging="210"/>
    </w:pPr>
  </w:style>
  <w:style w:type="paragraph" w:styleId="Citatoverskrift">
    <w:name w:val="toa heading"/>
    <w:basedOn w:val="Normal"/>
    <w:next w:val="Normal"/>
    <w:uiPriority w:val="99"/>
    <w:semiHidden/>
    <w:rsid w:val="00A14DFA"/>
    <w:pPr>
      <w:spacing w:before="120"/>
    </w:pPr>
    <w:rPr>
      <w:rFonts w:ascii="Arial" w:hAnsi="Arial" w:cs="Arial"/>
      <w:b/>
      <w:bCs/>
      <w:sz w:val="24"/>
    </w:rPr>
  </w:style>
  <w:style w:type="character" w:customStyle="1" w:styleId="spelle">
    <w:name w:val="spelle"/>
    <w:uiPriority w:val="99"/>
    <w:rsid w:val="0048136B"/>
  </w:style>
  <w:style w:type="numbering" w:styleId="1ai">
    <w:name w:val="Outline List 1"/>
    <w:basedOn w:val="Ingenoversigt"/>
    <w:uiPriority w:val="99"/>
    <w:semiHidden/>
    <w:unhideWhenUsed/>
    <w:locked/>
    <w:rsid w:val="008B3EC6"/>
    <w:pPr>
      <w:numPr>
        <w:numId w:val="22"/>
      </w:numPr>
    </w:pPr>
  </w:style>
  <w:style w:type="numbering" w:styleId="ArtikelSektion">
    <w:name w:val="Outline List 3"/>
    <w:basedOn w:val="Ingenoversigt"/>
    <w:uiPriority w:val="99"/>
    <w:semiHidden/>
    <w:unhideWhenUsed/>
    <w:locked/>
    <w:rsid w:val="008B3EC6"/>
    <w:pPr>
      <w:numPr>
        <w:numId w:val="23"/>
      </w:numPr>
    </w:pPr>
  </w:style>
  <w:style w:type="numbering" w:styleId="111111">
    <w:name w:val="Outline List 2"/>
    <w:basedOn w:val="Ingenoversigt"/>
    <w:uiPriority w:val="99"/>
    <w:semiHidden/>
    <w:unhideWhenUsed/>
    <w:locked/>
    <w:rsid w:val="008B3EC6"/>
    <w:pPr>
      <w:numPr>
        <w:numId w:val="21"/>
      </w:numPr>
    </w:pPr>
  </w:style>
  <w:style w:type="paragraph" w:customStyle="1" w:styleId="Indhold">
    <w:name w:val="Indhold"/>
    <w:basedOn w:val="Normal"/>
    <w:rsid w:val="008A5E68"/>
    <w:pPr>
      <w:spacing w:line="260" w:lineRule="atLeast"/>
    </w:pPr>
    <w:rPr>
      <w:rFonts w:ascii="Palatino" w:hAnsi="Palatino"/>
      <w:sz w:val="22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Overskrift1Tegn">
    <w:name w:val="1ai"/>
    <w:pPr>
      <w:numPr>
        <w:numId w:val="22"/>
      </w:numPr>
    </w:pPr>
  </w:style>
  <w:style w:type="numbering" w:customStyle="1" w:styleId="Overskrift2Tegn">
    <w:name w:val="ArtikelSektion"/>
    <w:pPr>
      <w:numPr>
        <w:numId w:val="23"/>
      </w:numPr>
    </w:pPr>
  </w:style>
  <w:style w:type="numbering" w:customStyle="1" w:styleId="Overskrift3Tegn">
    <w:name w:val="11111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g\AppData\Roaming\Microsoft\Skabeloner\Refer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9799-9889-4C39-B498-50C783FE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13</TotalTime>
  <Pages>4</Pages>
  <Words>878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den: 19</vt:lpstr>
    </vt:vector>
  </TitlesOfParts>
  <Company>Århus Universitet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den: 19</dc:title>
  <dc:creator>SUN-ADM</dc:creator>
  <cp:lastModifiedBy>SUN-ADM</cp:lastModifiedBy>
  <cp:revision>9</cp:revision>
  <cp:lastPrinted>2012-03-29T12:35:00Z</cp:lastPrinted>
  <dcterms:created xsi:type="dcterms:W3CDTF">2012-03-01T09:24:00Z</dcterms:created>
  <dcterms:modified xsi:type="dcterms:W3CDTF">2012-03-29T12:38:00Z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1737</vt:lpwstr>
  </property>
</Properties>
</file>