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2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2"/>
        <w:gridCol w:w="2211"/>
      </w:tblGrid>
      <w:tr w:rsidR="00484B1A" w:rsidTr="00E517A9">
        <w:trPr>
          <w:trHeight w:val="3552"/>
        </w:trPr>
        <w:tc>
          <w:tcPr>
            <w:tcW w:w="7422" w:type="dxa"/>
          </w:tcPr>
          <w:p w:rsidR="00484B1A" w:rsidRDefault="00732B25" w:rsidP="00456317">
            <w:pPr>
              <w:pStyle w:val="Normal-Dokumentinfo"/>
            </w:pPr>
            <w:bookmarkStart w:id="0" w:name="_GoBack"/>
            <w:bookmarkEnd w:id="0"/>
            <w:r>
              <w:t>Studienævnsmøde den: 1</w:t>
            </w:r>
            <w:r w:rsidR="007A3039">
              <w:t>3</w:t>
            </w:r>
            <w:r w:rsidR="00484B1A">
              <w:t xml:space="preserve">. </w:t>
            </w:r>
            <w:r w:rsidR="007A3039">
              <w:t>marts</w:t>
            </w:r>
            <w:r w:rsidR="00484B1A">
              <w:t xml:space="preserve"> 2012</w:t>
            </w:r>
          </w:p>
          <w:p w:rsidR="00484B1A" w:rsidRDefault="00484B1A" w:rsidP="00456317">
            <w:pPr>
              <w:pStyle w:val="Normal-Dokumentinfo"/>
            </w:pPr>
          </w:p>
          <w:p w:rsidR="00484B1A" w:rsidRDefault="00484B1A" w:rsidP="00456317">
            <w:pPr>
              <w:pStyle w:val="Normal-Dokumentinfo"/>
            </w:pPr>
          </w:p>
          <w:p w:rsidR="00484B1A" w:rsidRPr="00215140" w:rsidRDefault="00484B1A" w:rsidP="00F03980">
            <w:pPr>
              <w:pStyle w:val="Normal-Dokumentinfo"/>
              <w:rPr>
                <w:b w:val="0"/>
              </w:rPr>
            </w:pPr>
            <w:r w:rsidRPr="00215140">
              <w:t>Til stede:</w:t>
            </w:r>
          </w:p>
          <w:p w:rsidR="00215140" w:rsidRDefault="00215140" w:rsidP="00215140">
            <w:r>
              <w:t>Anne Mette Mørcke,</w:t>
            </w:r>
            <w:r w:rsidRPr="002239F4">
              <w:rPr>
                <w:szCs w:val="21"/>
              </w:rPr>
              <w:t xml:space="preserve"> </w:t>
            </w:r>
            <w:r w:rsidRPr="002239F4">
              <w:t xml:space="preserve">Torsten Lauritzen, </w:t>
            </w:r>
            <w:r>
              <w:t xml:space="preserve">Mogens Andreasen, Per Höllsberg, </w:t>
            </w:r>
            <w:r>
              <w:rPr>
                <w:szCs w:val="21"/>
              </w:rPr>
              <w:t>Kr</w:t>
            </w:r>
            <w:r>
              <w:rPr>
                <w:szCs w:val="21"/>
              </w:rPr>
              <w:t>i</w:t>
            </w:r>
            <w:r>
              <w:rPr>
                <w:szCs w:val="21"/>
              </w:rPr>
              <w:t>stian Stengaard-Pedersen,</w:t>
            </w:r>
            <w:r>
              <w:t xml:space="preserve"> Torben Bæk Hansen</w:t>
            </w:r>
            <w:r>
              <w:rPr>
                <w:szCs w:val="21"/>
              </w:rPr>
              <w:t>, Nina Bjerre Andersen,</w:t>
            </w:r>
            <w:r w:rsidRPr="003A4C4A"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Lise Haubjerg</w:t>
            </w:r>
            <w:r>
              <w:rPr>
                <w:szCs w:val="21"/>
              </w:rPr>
              <w:t xml:space="preserve"> </w:t>
            </w:r>
            <w:r w:rsidRPr="00C12C67">
              <w:rPr>
                <w:szCs w:val="21"/>
              </w:rPr>
              <w:t>Nielsen</w:t>
            </w:r>
            <w:r>
              <w:rPr>
                <w:szCs w:val="21"/>
              </w:rPr>
              <w:t>,</w:t>
            </w:r>
            <w:r w:rsidRPr="003553BA">
              <w:rPr>
                <w:szCs w:val="21"/>
              </w:rPr>
              <w:t xml:space="preserve"> </w:t>
            </w:r>
            <w:r w:rsidRPr="003A4C4A">
              <w:rPr>
                <w:szCs w:val="21"/>
              </w:rPr>
              <w:t>Kim Nielsen,</w:t>
            </w:r>
            <w:r w:rsidRPr="003553BA">
              <w:rPr>
                <w:szCs w:val="21"/>
              </w:rPr>
              <w:t xml:space="preserve"> Henrik Hansen</w:t>
            </w:r>
            <w:r>
              <w:t>,</w:t>
            </w:r>
            <w:r w:rsidRPr="002239F4">
              <w:rPr>
                <w:szCs w:val="21"/>
              </w:rPr>
              <w:t xml:space="preserve"> David Reiss Axelsen</w:t>
            </w:r>
            <w:r>
              <w:rPr>
                <w:szCs w:val="21"/>
              </w:rPr>
              <w:t xml:space="preserve"> og Sidsel Støy</w:t>
            </w:r>
            <w:r w:rsidRPr="002239F4">
              <w:rPr>
                <w:szCs w:val="21"/>
              </w:rPr>
              <w:t>.</w:t>
            </w:r>
          </w:p>
          <w:p w:rsidR="00215140" w:rsidRDefault="00215140" w:rsidP="00215140">
            <w:pPr>
              <w:pStyle w:val="Normal-Dokumentinfo"/>
            </w:pPr>
          </w:p>
          <w:p w:rsidR="00484B1A" w:rsidRPr="00215140" w:rsidRDefault="00484B1A" w:rsidP="002239F4">
            <w:pPr>
              <w:pStyle w:val="Normal-Dokumentinfo"/>
              <w:rPr>
                <w:b w:val="0"/>
              </w:rPr>
            </w:pPr>
            <w:r w:rsidRPr="00215140">
              <w:rPr>
                <w:b w:val="0"/>
              </w:rPr>
              <w:t>Endvidere var m</w:t>
            </w:r>
            <w:r w:rsidR="00215140">
              <w:rPr>
                <w:b w:val="0"/>
              </w:rPr>
              <w:t xml:space="preserve">ødt studievejleder </w:t>
            </w:r>
            <w:r w:rsidR="007A3039">
              <w:rPr>
                <w:b w:val="0"/>
              </w:rPr>
              <w:t>Nis</w:t>
            </w:r>
            <w:r w:rsidR="00AF7345">
              <w:rPr>
                <w:b w:val="0"/>
              </w:rPr>
              <w:t xml:space="preserve"> Brix Lauridsen</w:t>
            </w:r>
          </w:p>
          <w:p w:rsidR="00484B1A" w:rsidRDefault="00484B1A" w:rsidP="00456317">
            <w:pPr>
              <w:pStyle w:val="Normal-Dokumentinfo"/>
            </w:pPr>
          </w:p>
          <w:p w:rsidR="00484B1A" w:rsidRDefault="00484B1A" w:rsidP="00456317">
            <w:pPr>
              <w:pStyle w:val="Normal-Dokumentinfo"/>
            </w:pPr>
          </w:p>
        </w:tc>
        <w:tc>
          <w:tcPr>
            <w:tcW w:w="2211" w:type="dxa"/>
          </w:tcPr>
          <w:p w:rsidR="00484B1A" w:rsidRDefault="00484B1A" w:rsidP="00456317">
            <w:pPr>
              <w:pStyle w:val="Normal-DokumentNavn"/>
            </w:pPr>
            <w:r>
              <w:t>Referat</w:t>
            </w:r>
          </w:p>
        </w:tc>
      </w:tr>
    </w:tbl>
    <w:p w:rsidR="00484B1A" w:rsidRDefault="00484B1A" w:rsidP="00B5730D"/>
    <w:p w:rsidR="00732B25" w:rsidRDefault="00484B1A" w:rsidP="00732B25">
      <w:pPr>
        <w:pStyle w:val="Overskrift1"/>
      </w:pPr>
      <w:r>
        <w:t>Godkendelse af dagsorden</w:t>
      </w:r>
      <w:r w:rsidR="00732B25">
        <w:br/>
      </w:r>
      <w:r w:rsidR="00732B25">
        <w:rPr>
          <w:b w:val="0"/>
        </w:rPr>
        <w:br/>
        <w:t>Godkendt</w:t>
      </w:r>
      <w:r w:rsidR="00732B25">
        <w:br/>
      </w:r>
    </w:p>
    <w:p w:rsidR="00732B25" w:rsidRPr="009A6590" w:rsidRDefault="007A3039" w:rsidP="009A6590">
      <w:pPr>
        <w:pStyle w:val="Overskrift1"/>
        <w:rPr>
          <w:b w:val="0"/>
        </w:rPr>
      </w:pPr>
      <w:r>
        <w:t>Godkendelse af referat fra mødet d. 14. februar</w:t>
      </w:r>
      <w:r w:rsidR="00732B25">
        <w:t xml:space="preserve"> 2012</w:t>
      </w:r>
      <w:r>
        <w:t xml:space="preserve"> </w:t>
      </w:r>
      <w:r w:rsidR="00732B25">
        <w:br/>
      </w:r>
      <w:r w:rsidR="00732B25">
        <w:br/>
      </w:r>
      <w:r>
        <w:rPr>
          <w:b w:val="0"/>
        </w:rPr>
        <w:t>Referat godkendt</w:t>
      </w:r>
      <w:r w:rsidR="00C6149C">
        <w:rPr>
          <w:b w:val="0"/>
        </w:rPr>
        <w:t xml:space="preserve"> med rettelser</w:t>
      </w:r>
      <w:r w:rsidR="00984371" w:rsidRPr="009A6590">
        <w:rPr>
          <w:b w:val="0"/>
        </w:rPr>
        <w:t>.</w:t>
      </w:r>
    </w:p>
    <w:p w:rsidR="00732B25" w:rsidRDefault="00732B25" w:rsidP="00732B25"/>
    <w:p w:rsidR="00484B1A" w:rsidRDefault="00732B25" w:rsidP="00732B25">
      <w:pPr>
        <w:pStyle w:val="Overskrift1"/>
      </w:pPr>
      <w:r>
        <w:t>Dispensationssager</w:t>
      </w:r>
      <w:r w:rsidR="00484B1A" w:rsidRPr="008E61C9">
        <w:t xml:space="preserve">. </w:t>
      </w:r>
    </w:p>
    <w:p w:rsidR="00484B1A" w:rsidRDefault="00484B1A" w:rsidP="00F03980">
      <w:pPr>
        <w:pStyle w:val="Overskrift1"/>
        <w:numPr>
          <w:ilvl w:val="0"/>
          <w:numId w:val="0"/>
        </w:numPr>
      </w:pPr>
    </w:p>
    <w:p w:rsidR="007E3781" w:rsidRDefault="00BF1EA5" w:rsidP="00C209FA">
      <w:pPr>
        <w:ind w:left="426"/>
      </w:pPr>
      <w:r>
        <w:t>Der blev orienteret om de sager, der var afgjort siden sidste møde.</w:t>
      </w:r>
    </w:p>
    <w:p w:rsidR="007E3781" w:rsidRDefault="007E3781" w:rsidP="00C209FA">
      <w:pPr>
        <w:ind w:left="426" w:hanging="66"/>
      </w:pPr>
    </w:p>
    <w:p w:rsidR="00E65D78" w:rsidRDefault="00C209FA" w:rsidP="00C209FA">
      <w:pPr>
        <w:ind w:left="426" w:hanging="66"/>
      </w:pPr>
      <w:r>
        <w:t xml:space="preserve"> </w:t>
      </w:r>
      <w:r w:rsidR="007E3781">
        <w:t xml:space="preserve">På mødet blev der givet afslag på en ansøgning om </w:t>
      </w:r>
      <w:r w:rsidR="00984371">
        <w:t>dispensation fra s</w:t>
      </w:r>
      <w:r w:rsidR="00984371">
        <w:t>e</w:t>
      </w:r>
      <w:r w:rsidR="00984371">
        <w:t xml:space="preserve">mesterrækkefølgen, specifikt om at </w:t>
      </w:r>
      <w:r w:rsidR="00984371" w:rsidRPr="00984371">
        <w:rPr>
          <w:bCs/>
        </w:rPr>
        <w:t>fortsæt</w:t>
      </w:r>
      <w:r w:rsidR="00984371">
        <w:rPr>
          <w:bCs/>
        </w:rPr>
        <w:t>te på</w:t>
      </w:r>
      <w:r w:rsidR="00984371" w:rsidRPr="00984371">
        <w:rPr>
          <w:bCs/>
        </w:rPr>
        <w:t xml:space="preserve"> fysiologi, 4. semester før biokemi 3. semester er bestået</w:t>
      </w:r>
      <w:r w:rsidR="007E3781">
        <w:t xml:space="preserve">. </w:t>
      </w:r>
      <w:r w:rsidR="00604EA9">
        <w:br/>
      </w:r>
    </w:p>
    <w:p w:rsidR="00E65D78" w:rsidRDefault="00C209FA" w:rsidP="00C209FA">
      <w:pPr>
        <w:ind w:left="426" w:hanging="66"/>
      </w:pPr>
      <w:r>
        <w:t xml:space="preserve"> </w:t>
      </w:r>
      <w:r w:rsidR="00984371">
        <w:t>E</w:t>
      </w:r>
      <w:r w:rsidR="00D6655A">
        <w:t xml:space="preserve">ndvidere </w:t>
      </w:r>
      <w:r>
        <w:t>var et</w:t>
      </w:r>
      <w:r w:rsidR="00984371">
        <w:t xml:space="preserve"> afslag </w:t>
      </w:r>
      <w:r>
        <w:t xml:space="preserve">givet på studienævnsmødet d. 14. februar 2012 </w:t>
      </w:r>
      <w:r w:rsidR="00984371">
        <w:t>oppe til genbehandling på bag</w:t>
      </w:r>
      <w:r>
        <w:t>grund af nytilkomne</w:t>
      </w:r>
      <w:r w:rsidR="00984371">
        <w:t xml:space="preserve"> informationer i sagen. Studienævnet besluttede </w:t>
      </w:r>
      <w:r>
        <w:t xml:space="preserve">efter vurdering af de nye oplysninger </w:t>
      </w:r>
      <w:r w:rsidR="00984371">
        <w:t>at fastho</w:t>
      </w:r>
      <w:r w:rsidR="00984371">
        <w:t>l</w:t>
      </w:r>
      <w:r w:rsidR="00984371">
        <w:t>de afslaget.</w:t>
      </w:r>
    </w:p>
    <w:p w:rsidR="00984371" w:rsidRDefault="00984371" w:rsidP="00C209FA">
      <w:pPr>
        <w:ind w:left="426" w:hanging="66"/>
      </w:pPr>
    </w:p>
    <w:p w:rsidR="00984371" w:rsidRDefault="00C209FA" w:rsidP="00C209FA">
      <w:pPr>
        <w:ind w:left="426" w:hanging="66"/>
      </w:pPr>
      <w:r>
        <w:t xml:space="preserve"> </w:t>
      </w:r>
      <w:r w:rsidR="00984371">
        <w:t xml:space="preserve">Der blev orienteret om </w:t>
      </w:r>
      <w:r>
        <w:t xml:space="preserve">Kvalifikationsnævnets </w:t>
      </w:r>
      <w:r w:rsidR="00984371">
        <w:t xml:space="preserve">afgørelse i </w:t>
      </w:r>
      <w:r>
        <w:t xml:space="preserve">en </w:t>
      </w:r>
      <w:r w:rsidR="00984371">
        <w:t>merit</w:t>
      </w:r>
      <w:r>
        <w:t>klag</w:t>
      </w:r>
      <w:r>
        <w:t>e</w:t>
      </w:r>
      <w:r w:rsidR="00984371">
        <w:t>sag.</w:t>
      </w:r>
    </w:p>
    <w:p w:rsidR="00484B1A" w:rsidRDefault="00484B1A" w:rsidP="00F03980"/>
    <w:p w:rsidR="00484B1A" w:rsidRDefault="00243CFC" w:rsidP="0048136B">
      <w:pPr>
        <w:pStyle w:val="Overskrift1"/>
      </w:pPr>
      <w:r>
        <w:t>Gennemgang af r</w:t>
      </w:r>
      <w:r w:rsidR="00984371">
        <w:t xml:space="preserve">apport </w:t>
      </w:r>
      <w:r w:rsidR="00C209FA">
        <w:t>vedr.</w:t>
      </w:r>
      <w:r w:rsidR="00984371">
        <w:t xml:space="preserve"> undervisningsevaluering på m</w:t>
      </w:r>
      <w:r w:rsidR="00984371">
        <w:t>e</w:t>
      </w:r>
      <w:r w:rsidR="00984371">
        <w:t>dicin</w:t>
      </w:r>
    </w:p>
    <w:p w:rsidR="00484B1A" w:rsidRDefault="00484B1A" w:rsidP="0048136B"/>
    <w:p w:rsidR="007F2AB3" w:rsidRDefault="00DC7CE6" w:rsidP="00BF1EA5">
      <w:pPr>
        <w:ind w:left="425"/>
      </w:pPr>
      <w:r>
        <w:t>Arbejdsg</w:t>
      </w:r>
      <w:r w:rsidR="00C209FA">
        <w:t>ruppen har haft et</w:t>
      </w:r>
      <w:r w:rsidR="00243CFC">
        <w:t xml:space="preserve"> ønske om at generere noget materiale, der kan bruges i planlægning</w:t>
      </w:r>
      <w:r w:rsidR="004C0823">
        <w:t xml:space="preserve">, </w:t>
      </w:r>
      <w:r w:rsidR="00EC5570">
        <w:t xml:space="preserve">forbedring </w:t>
      </w:r>
      <w:r w:rsidR="004C0823">
        <w:t xml:space="preserve">og udvikling </w:t>
      </w:r>
      <w:r w:rsidR="00243CFC">
        <w:t xml:space="preserve">af undervisningen. Der skelnes </w:t>
      </w:r>
      <w:r w:rsidR="007C1542">
        <w:t xml:space="preserve">i rapporten </w:t>
      </w:r>
      <w:r w:rsidR="00243CFC">
        <w:t xml:space="preserve">mellem forskellige </w:t>
      </w:r>
      <w:r w:rsidR="00EC5570">
        <w:t xml:space="preserve">typer </w:t>
      </w:r>
      <w:r w:rsidR="00243CFC">
        <w:t xml:space="preserve">evalueringer, samt dybden af </w:t>
      </w:r>
      <w:r w:rsidR="00EC5570">
        <w:lastRenderedPageBreak/>
        <w:t xml:space="preserve">og formålet med </w:t>
      </w:r>
      <w:r w:rsidR="00243CFC">
        <w:t xml:space="preserve">disse. </w:t>
      </w:r>
      <w:r w:rsidR="004C0823">
        <w:t>Arbejdsgruppen foreslår, at fokus flyttes fra ev</w:t>
      </w:r>
      <w:r w:rsidR="004C0823">
        <w:t>a</w:t>
      </w:r>
      <w:r w:rsidR="004C0823">
        <w:t>lueringsarbejdet i studienævnet til mere evalueringsarbejde i lærergru</w:t>
      </w:r>
      <w:r w:rsidR="004C0823">
        <w:t>p</w:t>
      </w:r>
      <w:r w:rsidR="004C0823">
        <w:t>perne og på kursusniveau.</w:t>
      </w:r>
      <w:r w:rsidR="00CE5C58">
        <w:t xml:space="preserve"> Der foreslås således semestervise temper</w:t>
      </w:r>
      <w:r w:rsidR="00CE5C58">
        <w:t>a</w:t>
      </w:r>
      <w:r w:rsidR="00CE5C58">
        <w:t>turmålinger af hvert enkelt kursus med rapportering til studienævnet fra kursusleder og institutleder og studieleder, midtvejsevaluering i hvert kursus</w:t>
      </w:r>
      <w:r w:rsidR="004C0823">
        <w:t xml:space="preserve"> </w:t>
      </w:r>
      <w:r w:rsidR="00CE5C58">
        <w:t>med henblik på løbende justering af undervisningen, samt endelig en</w:t>
      </w:r>
      <w:r w:rsidR="00FC5264">
        <w:t xml:space="preserve"> grundig</w:t>
      </w:r>
      <w:r w:rsidR="00CE5C58">
        <w:t xml:space="preserve"> evaluering af kurserne hvert femte semester med både spø</w:t>
      </w:r>
      <w:r w:rsidR="00CE5C58">
        <w:t>r</w:t>
      </w:r>
      <w:r w:rsidR="00CE5C58">
        <w:t>geskemaer og telefon interviews med studerende.</w:t>
      </w:r>
    </w:p>
    <w:p w:rsidR="007C1542" w:rsidRDefault="007C1542" w:rsidP="00BF1EA5">
      <w:pPr>
        <w:ind w:left="425"/>
      </w:pPr>
    </w:p>
    <w:p w:rsidR="004B5B24" w:rsidRDefault="007C1542" w:rsidP="004B5B24">
      <w:pPr>
        <w:ind w:left="425"/>
      </w:pPr>
      <w:r>
        <w:t>Rapporten blev diskuteret, og der b</w:t>
      </w:r>
      <w:r w:rsidR="00292297">
        <w:t>lev fremhævet nogle</w:t>
      </w:r>
      <w:r w:rsidR="004B5B24">
        <w:t xml:space="preserve"> fokuspunkter:</w:t>
      </w:r>
    </w:p>
    <w:p w:rsidR="004B5B24" w:rsidRDefault="00CE5C58" w:rsidP="00CE5C58">
      <w:pPr>
        <w:ind w:left="425"/>
        <w:rPr>
          <w:szCs w:val="21"/>
        </w:rPr>
      </w:pPr>
      <w:r>
        <w:t>Studienævnet kunne se de gode intentioner bag rapportens anbefalinger, men måtte også konkludere, at det foreslåede system med mange evalu</w:t>
      </w:r>
      <w:r>
        <w:t>e</w:t>
      </w:r>
      <w:r>
        <w:t>ringer på mange niveauer fremstod noget overvældende og arbejdskr</w:t>
      </w:r>
      <w:r>
        <w:t>æ</w:t>
      </w:r>
      <w:r>
        <w:t>vende.</w:t>
      </w:r>
      <w:r>
        <w:rPr>
          <w:szCs w:val="21"/>
        </w:rPr>
        <w:t xml:space="preserve"> </w:t>
      </w:r>
      <w:r w:rsidR="004C0823">
        <w:rPr>
          <w:szCs w:val="21"/>
        </w:rPr>
        <w:t xml:space="preserve">Studienævnet </w:t>
      </w:r>
      <w:r>
        <w:rPr>
          <w:szCs w:val="21"/>
        </w:rPr>
        <w:t xml:space="preserve">lagde også </w:t>
      </w:r>
      <w:r w:rsidR="00C209FA">
        <w:rPr>
          <w:szCs w:val="21"/>
        </w:rPr>
        <w:t xml:space="preserve">vægt på, at </w:t>
      </w:r>
      <w:r>
        <w:rPr>
          <w:szCs w:val="21"/>
        </w:rPr>
        <w:t xml:space="preserve">de foreslåede </w:t>
      </w:r>
      <w:r w:rsidR="004C0823">
        <w:rPr>
          <w:szCs w:val="21"/>
        </w:rPr>
        <w:t xml:space="preserve">spørgeskemaer </w:t>
      </w:r>
      <w:r w:rsidR="004B5B24">
        <w:rPr>
          <w:szCs w:val="21"/>
        </w:rPr>
        <w:t xml:space="preserve">skal </w:t>
      </w:r>
      <w:r w:rsidR="004C0823">
        <w:rPr>
          <w:szCs w:val="21"/>
        </w:rPr>
        <w:t>for</w:t>
      </w:r>
      <w:r w:rsidR="004B5B24">
        <w:rPr>
          <w:szCs w:val="21"/>
        </w:rPr>
        <w:t>bedre</w:t>
      </w:r>
      <w:r w:rsidR="004C0823">
        <w:rPr>
          <w:szCs w:val="21"/>
        </w:rPr>
        <w:t>s betydeligt</w:t>
      </w:r>
      <w:r w:rsidR="00C209FA">
        <w:rPr>
          <w:szCs w:val="21"/>
        </w:rPr>
        <w:t xml:space="preserve">. </w:t>
      </w:r>
      <w:r w:rsidR="004B5B24">
        <w:rPr>
          <w:szCs w:val="21"/>
        </w:rPr>
        <w:t>Et forslag er, at man får nogen med</w:t>
      </w:r>
      <w:r w:rsidR="00292297">
        <w:rPr>
          <w:szCs w:val="21"/>
        </w:rPr>
        <w:t xml:space="preserve"> </w:t>
      </w:r>
      <w:r w:rsidR="00C209FA">
        <w:rPr>
          <w:szCs w:val="21"/>
        </w:rPr>
        <w:t>professi</w:t>
      </w:r>
      <w:r w:rsidR="00C209FA">
        <w:rPr>
          <w:szCs w:val="21"/>
        </w:rPr>
        <w:t>o</w:t>
      </w:r>
      <w:r w:rsidR="00C209FA">
        <w:rPr>
          <w:szCs w:val="21"/>
        </w:rPr>
        <w:t xml:space="preserve">nel </w:t>
      </w:r>
      <w:r w:rsidR="00292297">
        <w:rPr>
          <w:szCs w:val="21"/>
        </w:rPr>
        <w:t xml:space="preserve">erfaring inden for udarbejdelsen af </w:t>
      </w:r>
      <w:r w:rsidR="004B5B24">
        <w:rPr>
          <w:szCs w:val="21"/>
        </w:rPr>
        <w:t>spørgeskemaer til at komme med et bud</w:t>
      </w:r>
      <w:r w:rsidR="004C0823">
        <w:rPr>
          <w:szCs w:val="21"/>
        </w:rPr>
        <w:t xml:space="preserve"> på en udformning af et fælles ’basis-skema’</w:t>
      </w:r>
      <w:r w:rsidR="004B5B24">
        <w:rPr>
          <w:szCs w:val="21"/>
        </w:rPr>
        <w:t>.</w:t>
      </w:r>
      <w:r>
        <w:rPr>
          <w:szCs w:val="21"/>
        </w:rPr>
        <w:t xml:space="preserve"> </w:t>
      </w:r>
      <w:r w:rsidR="004B5B24">
        <w:rPr>
          <w:szCs w:val="21"/>
        </w:rPr>
        <w:t>Det foreslås</w:t>
      </w:r>
      <w:r w:rsidR="00292297">
        <w:rPr>
          <w:szCs w:val="21"/>
        </w:rPr>
        <w:t xml:space="preserve"> </w:t>
      </w:r>
      <w:r>
        <w:rPr>
          <w:szCs w:val="21"/>
        </w:rPr>
        <w:t xml:space="preserve">også </w:t>
      </w:r>
      <w:r w:rsidR="00292297">
        <w:rPr>
          <w:szCs w:val="21"/>
        </w:rPr>
        <w:t>som en mulighed</w:t>
      </w:r>
      <w:r w:rsidR="004B5B24">
        <w:rPr>
          <w:szCs w:val="21"/>
        </w:rPr>
        <w:t>, at man laver</w:t>
      </w:r>
      <w:r w:rsidR="00243CFC" w:rsidRPr="007C1542">
        <w:rPr>
          <w:szCs w:val="21"/>
        </w:rPr>
        <w:t xml:space="preserve"> en modificeret udgave af det allerede eksist</w:t>
      </w:r>
      <w:r w:rsidR="00243CFC" w:rsidRPr="007C1542">
        <w:rPr>
          <w:szCs w:val="21"/>
        </w:rPr>
        <w:t>e</w:t>
      </w:r>
      <w:r w:rsidR="00243CFC" w:rsidRPr="007C1542">
        <w:rPr>
          <w:szCs w:val="21"/>
        </w:rPr>
        <w:t>rende skema</w:t>
      </w:r>
      <w:r w:rsidR="007C1542" w:rsidRPr="007C1542">
        <w:rPr>
          <w:szCs w:val="21"/>
        </w:rPr>
        <w:t>, så man i stedet for at lave noget helt nyt, forbedrer et all</w:t>
      </w:r>
      <w:r w:rsidR="007C1542" w:rsidRPr="007C1542">
        <w:rPr>
          <w:szCs w:val="21"/>
        </w:rPr>
        <w:t>e</w:t>
      </w:r>
      <w:r w:rsidR="007C1542" w:rsidRPr="007C1542">
        <w:rPr>
          <w:szCs w:val="21"/>
        </w:rPr>
        <w:t>rede eksisterende</w:t>
      </w:r>
      <w:r w:rsidR="00292297">
        <w:rPr>
          <w:szCs w:val="21"/>
        </w:rPr>
        <w:t xml:space="preserve"> skema</w:t>
      </w:r>
      <w:r w:rsidR="004B5B24">
        <w:rPr>
          <w:szCs w:val="21"/>
        </w:rPr>
        <w:t>.</w:t>
      </w:r>
      <w:r>
        <w:rPr>
          <w:szCs w:val="21"/>
        </w:rPr>
        <w:t xml:space="preserve"> </w:t>
      </w:r>
      <w:r w:rsidRPr="00CE5C58">
        <w:rPr>
          <w:szCs w:val="21"/>
        </w:rPr>
        <w:t>Yderlig</w:t>
      </w:r>
      <w:r>
        <w:rPr>
          <w:szCs w:val="21"/>
        </w:rPr>
        <w:t xml:space="preserve">ere anses det som værende en </w:t>
      </w:r>
      <w:r w:rsidRPr="00CE5C58">
        <w:rPr>
          <w:szCs w:val="21"/>
        </w:rPr>
        <w:t>klar fo</w:t>
      </w:r>
      <w:r w:rsidRPr="00CE5C58">
        <w:rPr>
          <w:szCs w:val="21"/>
        </w:rPr>
        <w:t>r</w:t>
      </w:r>
      <w:r w:rsidRPr="00CE5C58">
        <w:rPr>
          <w:szCs w:val="21"/>
        </w:rPr>
        <w:t>del, at spørgeskemaerne er elektroniske.</w:t>
      </w:r>
    </w:p>
    <w:p w:rsidR="004B5B24" w:rsidRDefault="004B5B24" w:rsidP="004B5B24">
      <w:pPr>
        <w:ind w:left="425"/>
        <w:rPr>
          <w:szCs w:val="21"/>
        </w:rPr>
      </w:pPr>
    </w:p>
    <w:p w:rsidR="00243CFC" w:rsidRDefault="004B5B24" w:rsidP="004B5B24">
      <w:pPr>
        <w:ind w:left="425"/>
      </w:pPr>
      <w:r>
        <w:rPr>
          <w:szCs w:val="21"/>
        </w:rPr>
        <w:t>Der nedsættes et udvalg bestående af Torsten Lauritzen</w:t>
      </w:r>
      <w:r w:rsidR="00CE5C58">
        <w:rPr>
          <w:szCs w:val="21"/>
        </w:rPr>
        <w:t xml:space="preserve"> (udvalgsfo</w:t>
      </w:r>
      <w:r w:rsidR="00CE5C58">
        <w:rPr>
          <w:szCs w:val="21"/>
        </w:rPr>
        <w:t>r</w:t>
      </w:r>
      <w:r w:rsidR="00CE5C58">
        <w:rPr>
          <w:szCs w:val="21"/>
        </w:rPr>
        <w:t>mand)</w:t>
      </w:r>
      <w:r>
        <w:rPr>
          <w:szCs w:val="21"/>
        </w:rPr>
        <w:t>, Kim Nielsen, Nina Andersen</w:t>
      </w:r>
      <w:r w:rsidR="005679B2">
        <w:rPr>
          <w:szCs w:val="21"/>
        </w:rPr>
        <w:t>. Formanden</w:t>
      </w:r>
      <w:r>
        <w:rPr>
          <w:szCs w:val="21"/>
        </w:rPr>
        <w:t xml:space="preserve"> </w:t>
      </w:r>
      <w:r w:rsidR="00CE5C58">
        <w:rPr>
          <w:szCs w:val="21"/>
        </w:rPr>
        <w:t>inviterer</w:t>
      </w:r>
      <w:r w:rsidR="005679B2">
        <w:rPr>
          <w:szCs w:val="21"/>
        </w:rPr>
        <w:t xml:space="preserve"> yderligere </w:t>
      </w:r>
      <w:r>
        <w:rPr>
          <w:szCs w:val="21"/>
        </w:rPr>
        <w:t>medlem</w:t>
      </w:r>
      <w:r w:rsidR="005679B2">
        <w:rPr>
          <w:szCs w:val="21"/>
        </w:rPr>
        <w:t>mer fra</w:t>
      </w:r>
      <w:r w:rsidR="00CE5C58">
        <w:rPr>
          <w:szCs w:val="21"/>
        </w:rPr>
        <w:t xml:space="preserve"> </w:t>
      </w:r>
      <w:r w:rsidR="005679B2">
        <w:rPr>
          <w:szCs w:val="21"/>
        </w:rPr>
        <w:t>biomedicinske</w:t>
      </w:r>
      <w:r w:rsidR="00CE5C58">
        <w:rPr>
          <w:szCs w:val="21"/>
        </w:rPr>
        <w:t xml:space="preserve"> og kliniske fag</w:t>
      </w:r>
      <w:r>
        <w:rPr>
          <w:szCs w:val="21"/>
        </w:rPr>
        <w:t>. Udvalget har til opgave at revidere rapporten og komme med et nyt udkast, der kan sendes i høring.</w:t>
      </w:r>
      <w:r>
        <w:t xml:space="preserve"> </w:t>
      </w:r>
      <w:r w:rsidR="00243CFC">
        <w:br/>
      </w:r>
    </w:p>
    <w:p w:rsidR="00243CFC" w:rsidRDefault="00243CFC" w:rsidP="0048136B">
      <w:pPr>
        <w:pStyle w:val="Overskrift1"/>
        <w:rPr>
          <w:color w:val="000000"/>
        </w:rPr>
      </w:pPr>
      <w:r>
        <w:rPr>
          <w:color w:val="000000"/>
        </w:rPr>
        <w:t>Sidste 9. og 10. semester på gammel ordning</w:t>
      </w:r>
      <w:r w:rsidR="00292297">
        <w:rPr>
          <w:color w:val="000000"/>
        </w:rPr>
        <w:t xml:space="preserve"> – kritik af mange aflysninger</w:t>
      </w:r>
      <w:r>
        <w:rPr>
          <w:color w:val="000000"/>
        </w:rPr>
        <w:br/>
      </w:r>
    </w:p>
    <w:p w:rsidR="00243CFC" w:rsidRPr="00243CFC" w:rsidRDefault="00243CFC" w:rsidP="007238D3">
      <w:pPr>
        <w:ind w:left="425"/>
      </w:pPr>
      <w:r w:rsidRPr="00243CFC">
        <w:t>J</w:t>
      </w:r>
      <w:r w:rsidR="00292297">
        <w:t xml:space="preserve">ens </w:t>
      </w:r>
      <w:r w:rsidRPr="00243CFC">
        <w:t>C</w:t>
      </w:r>
      <w:r w:rsidR="00292297">
        <w:t xml:space="preserve">hristian </w:t>
      </w:r>
      <w:r w:rsidRPr="00243CFC">
        <w:t>D</w:t>
      </w:r>
      <w:r w:rsidR="00292297">
        <w:t>jurhuus</w:t>
      </w:r>
      <w:r w:rsidR="00C209FA">
        <w:t xml:space="preserve"> har afholdt</w:t>
      </w:r>
      <w:r w:rsidRPr="00243CFC">
        <w:t xml:space="preserve"> møde</w:t>
      </w:r>
      <w:r w:rsidR="00C209FA">
        <w:t xml:space="preserve"> om situationen</w:t>
      </w:r>
      <w:r w:rsidRPr="00243CFC">
        <w:t xml:space="preserve"> med afd. L, </w:t>
      </w:r>
      <w:r w:rsidR="00292297">
        <w:t xml:space="preserve">hvor der har været uforholdsmæssigt mange aflysninger. </w:t>
      </w:r>
      <w:r w:rsidR="00C209FA">
        <w:t>Det understr</w:t>
      </w:r>
      <w:r w:rsidR="00C209FA">
        <w:t>e</w:t>
      </w:r>
      <w:r w:rsidR="00C209FA">
        <w:t>ges, at a</w:t>
      </w:r>
      <w:r w:rsidR="00292297">
        <w:t>flysninger</w:t>
      </w:r>
      <w:r w:rsidR="00C209FA">
        <w:t>ne</w:t>
      </w:r>
      <w:r w:rsidR="00292297">
        <w:t xml:space="preserve"> ikke</w:t>
      </w:r>
      <w:r w:rsidR="00C209FA">
        <w:t xml:space="preserve"> har</w:t>
      </w:r>
      <w:r w:rsidR="00292297">
        <w:t xml:space="preserve"> været foretaget efter</w:t>
      </w:r>
      <w:r w:rsidRPr="00243CFC">
        <w:t xml:space="preserve"> afta</w:t>
      </w:r>
      <w:r w:rsidR="00292297">
        <w:t xml:space="preserve">le med ham. Der vil nu blive rettet op på dette. </w:t>
      </w:r>
      <w:r w:rsidR="007238D3">
        <w:t xml:space="preserve">De studerende </w:t>
      </w:r>
      <w:r w:rsidR="00292297">
        <w:t xml:space="preserve">opfordres til </w:t>
      </w:r>
      <w:r w:rsidR="007238D3">
        <w:t>at rapportere præcist - dvs. dato og afdeling for aflysningen - ind til sekretærerne på studiekontoret</w:t>
      </w:r>
      <w:r w:rsidR="007238D3" w:rsidRPr="00243CFC">
        <w:t>, så samler de op på det</w:t>
      </w:r>
      <w:r w:rsidR="007238D3">
        <w:t xml:space="preserve"> og </w:t>
      </w:r>
      <w:r w:rsidR="00292297">
        <w:t>m</w:t>
      </w:r>
      <w:r w:rsidRPr="00243CFC">
        <w:t>eld</w:t>
      </w:r>
      <w:r w:rsidR="00292297">
        <w:t>e</w:t>
      </w:r>
      <w:r w:rsidR="007238D3">
        <w:t>r</w:t>
      </w:r>
      <w:r w:rsidRPr="00243CFC">
        <w:t xml:space="preserve"> tilbage til AMM</w:t>
      </w:r>
      <w:r w:rsidR="007238D3">
        <w:t>. Hvis der fortsat er mange</w:t>
      </w:r>
      <w:r w:rsidRPr="00243CFC">
        <w:t xml:space="preserve"> aflysninger på 9. </w:t>
      </w:r>
      <w:r w:rsidR="007238D3">
        <w:t xml:space="preserve">eller 10. </w:t>
      </w:r>
      <w:r w:rsidRPr="00243CFC">
        <w:t>semester, så tager hun den videre til JCD, der tager den direkte videre til afdelingerne. Enkeltafly</w:t>
      </w:r>
      <w:r w:rsidRPr="00243CFC">
        <w:t>s</w:t>
      </w:r>
      <w:r w:rsidRPr="00243CFC">
        <w:t xml:space="preserve">ninger </w:t>
      </w:r>
      <w:r w:rsidR="00292297">
        <w:t>vil dog stadig kunne forekomme, og er nok uundgåelige – det v</w:t>
      </w:r>
      <w:r w:rsidR="00292297">
        <w:t>æ</w:t>
      </w:r>
      <w:r w:rsidR="00292297">
        <w:t xml:space="preserve">re sig ved fx </w:t>
      </w:r>
      <w:r w:rsidRPr="00243CFC">
        <w:t>syg</w:t>
      </w:r>
      <w:r w:rsidR="00292297">
        <w:t>dom. M</w:t>
      </w:r>
      <w:r w:rsidRPr="00243CFC">
        <w:t xml:space="preserve">asseaflysninger </w:t>
      </w:r>
      <w:r w:rsidR="00292297">
        <w:t>kan ikke accepteres.</w:t>
      </w:r>
      <w:r w:rsidR="00B80B60">
        <w:t xml:space="preserve"> </w:t>
      </w:r>
      <w:r>
        <w:br/>
      </w:r>
    </w:p>
    <w:p w:rsidR="00243CFC" w:rsidRPr="00C364DF" w:rsidRDefault="00243CFC" w:rsidP="00243CFC">
      <w:pPr>
        <w:pStyle w:val="Overskrift1"/>
      </w:pPr>
      <w:r>
        <w:rPr>
          <w:color w:val="000000"/>
        </w:rPr>
        <w:t>L</w:t>
      </w:r>
      <w:r w:rsidRPr="00C364DF">
        <w:rPr>
          <w:color w:val="000000"/>
        </w:rPr>
        <w:t>ogbøger for hhv. Inflammation og Abdomen</w:t>
      </w:r>
      <w:r>
        <w:rPr>
          <w:color w:val="000000"/>
        </w:rPr>
        <w:t xml:space="preserve"> blev rundsendt</w:t>
      </w:r>
      <w:r>
        <w:rPr>
          <w:color w:val="000000"/>
        </w:rPr>
        <w:br/>
      </w:r>
    </w:p>
    <w:p w:rsidR="00243CFC" w:rsidRPr="00E23C48" w:rsidRDefault="00243CFC" w:rsidP="00243CFC">
      <w:pPr>
        <w:pStyle w:val="Overskrift1"/>
      </w:pPr>
      <w:r>
        <w:rPr>
          <w:color w:val="000000"/>
        </w:rPr>
        <w:lastRenderedPageBreak/>
        <w:t>N</w:t>
      </w:r>
      <w:r w:rsidRPr="00C364DF">
        <w:rPr>
          <w:color w:val="000000"/>
        </w:rPr>
        <w:t xml:space="preserve">y bog </w:t>
      </w:r>
      <w:r>
        <w:rPr>
          <w:color w:val="000000"/>
        </w:rPr>
        <w:t xml:space="preserve">godkendt </w:t>
      </w:r>
      <w:r w:rsidRPr="00C364DF">
        <w:rPr>
          <w:color w:val="000000"/>
        </w:rPr>
        <w:t>til undervisning i øjensygdomme</w:t>
      </w:r>
      <w:r w:rsidRPr="00C364DF">
        <w:rPr>
          <w:color w:val="000000"/>
        </w:rPr>
        <w:br/>
      </w:r>
      <w:r w:rsidRPr="00C364DF">
        <w:rPr>
          <w:b w:val="0"/>
          <w:color w:val="000000"/>
        </w:rPr>
        <w:t>”Øjensygdomme”</w:t>
      </w:r>
      <w:r w:rsidRPr="00C364DF">
        <w:rPr>
          <w:b w:val="0"/>
          <w:color w:val="000000"/>
        </w:rPr>
        <w:br/>
        <w:t>Bek, Hjortdal og la Cour</w:t>
      </w:r>
      <w:r w:rsidRPr="00C364DF">
        <w:rPr>
          <w:b w:val="0"/>
          <w:color w:val="000000"/>
        </w:rPr>
        <w:br/>
      </w:r>
      <w:proofErr w:type="spellStart"/>
      <w:r w:rsidRPr="00C364DF">
        <w:rPr>
          <w:b w:val="0"/>
          <w:color w:val="000000"/>
        </w:rPr>
        <w:t>FADLs</w:t>
      </w:r>
      <w:proofErr w:type="spellEnd"/>
      <w:r w:rsidRPr="00C364DF">
        <w:rPr>
          <w:b w:val="0"/>
          <w:color w:val="000000"/>
        </w:rPr>
        <w:t xml:space="preserve"> Forlag</w:t>
      </w:r>
      <w:r>
        <w:rPr>
          <w:b w:val="0"/>
          <w:color w:val="000000"/>
        </w:rPr>
        <w:br/>
      </w:r>
    </w:p>
    <w:p w:rsidR="00243CFC" w:rsidRPr="00C364DF" w:rsidRDefault="00B80B60" w:rsidP="00243CFC">
      <w:pPr>
        <w:pStyle w:val="Overskrift1"/>
      </w:pPr>
      <w:r>
        <w:t>Vedr.</w:t>
      </w:r>
      <w:r w:rsidR="00243CFC">
        <w:t xml:space="preserve"> statusmøde om udrulningen af ny kandidatordning 1. – 3. semester.</w:t>
      </w:r>
      <w:r w:rsidR="00243CFC">
        <w:br/>
      </w:r>
      <w:r w:rsidR="00C209FA">
        <w:rPr>
          <w:b w:val="0"/>
        </w:rPr>
        <w:t>Der blev stillet spørgsmål til pensum i</w:t>
      </w:r>
      <w:r>
        <w:rPr>
          <w:b w:val="0"/>
        </w:rPr>
        <w:t xml:space="preserve"> </w:t>
      </w:r>
      <w:r w:rsidR="00243CFC" w:rsidRPr="00243CFC">
        <w:rPr>
          <w:b w:val="0"/>
        </w:rPr>
        <w:t>H</w:t>
      </w:r>
      <w:r>
        <w:rPr>
          <w:b w:val="0"/>
        </w:rPr>
        <w:t xml:space="preserve">jerte – </w:t>
      </w:r>
      <w:r w:rsidR="00243CFC" w:rsidRPr="00243CFC">
        <w:rPr>
          <w:b w:val="0"/>
        </w:rPr>
        <w:t>L</w:t>
      </w:r>
      <w:r>
        <w:rPr>
          <w:b w:val="0"/>
        </w:rPr>
        <w:t xml:space="preserve">unge – </w:t>
      </w:r>
      <w:r w:rsidR="00243CFC" w:rsidRPr="00243CFC">
        <w:rPr>
          <w:b w:val="0"/>
        </w:rPr>
        <w:t>K</w:t>
      </w:r>
      <w:r w:rsidR="00C209FA">
        <w:rPr>
          <w:b w:val="0"/>
        </w:rPr>
        <w:t>ar.</w:t>
      </w:r>
      <w:r>
        <w:rPr>
          <w:b w:val="0"/>
        </w:rPr>
        <w:t xml:space="preserve"> P</w:t>
      </w:r>
      <w:r w:rsidR="00243CFC" w:rsidRPr="00243CFC">
        <w:rPr>
          <w:b w:val="0"/>
        </w:rPr>
        <w:t>ensum li</w:t>
      </w:r>
      <w:r w:rsidR="00243CFC" w:rsidRPr="00243CFC">
        <w:rPr>
          <w:b w:val="0"/>
        </w:rPr>
        <w:t>g</w:t>
      </w:r>
      <w:r w:rsidR="00243CFC" w:rsidRPr="00243CFC">
        <w:rPr>
          <w:b w:val="0"/>
        </w:rPr>
        <w:t>ger ikke fast endnu.</w:t>
      </w:r>
      <w:r w:rsidR="00FC5264">
        <w:rPr>
          <w:b w:val="0"/>
        </w:rPr>
        <w:t xml:space="preserve"> </w:t>
      </w:r>
      <w:r w:rsidR="00243CFC" w:rsidRPr="00243CFC">
        <w:rPr>
          <w:b w:val="0"/>
        </w:rPr>
        <w:t xml:space="preserve">Deadline for pensum </w:t>
      </w:r>
      <w:r w:rsidR="00E312AC">
        <w:rPr>
          <w:b w:val="0"/>
        </w:rPr>
        <w:t>er studienævnsmødet den 19</w:t>
      </w:r>
      <w:r>
        <w:rPr>
          <w:b w:val="0"/>
        </w:rPr>
        <w:t>. juni.</w:t>
      </w:r>
      <w:r w:rsidR="00243CFC" w:rsidRPr="00243CFC">
        <w:rPr>
          <w:b w:val="0"/>
        </w:rPr>
        <w:t xml:space="preserve"> </w:t>
      </w:r>
      <w:r w:rsidR="00243CFC" w:rsidRPr="00243CFC">
        <w:rPr>
          <w:b w:val="0"/>
          <w:color w:val="000000"/>
        </w:rPr>
        <w:br/>
      </w:r>
    </w:p>
    <w:p w:rsidR="00243CFC" w:rsidRPr="00C364DF" w:rsidRDefault="00C209FA" w:rsidP="00243CFC">
      <w:pPr>
        <w:pStyle w:val="Overskrift1"/>
      </w:pPr>
      <w:r>
        <w:rPr>
          <w:color w:val="000000"/>
        </w:rPr>
        <w:t xml:space="preserve">Til orientering: </w:t>
      </w:r>
      <w:r w:rsidR="00243CFC">
        <w:rPr>
          <w:color w:val="000000"/>
        </w:rPr>
        <w:t>N</w:t>
      </w:r>
      <w:r w:rsidR="00243CFC" w:rsidRPr="00C364DF">
        <w:rPr>
          <w:color w:val="000000"/>
        </w:rPr>
        <w:t>otat</w:t>
      </w:r>
      <w:r>
        <w:rPr>
          <w:color w:val="000000"/>
        </w:rPr>
        <w:t xml:space="preserve"> vedr.</w:t>
      </w:r>
      <w:r w:rsidR="00243CFC" w:rsidRPr="00C364DF">
        <w:rPr>
          <w:color w:val="000000"/>
        </w:rPr>
        <w:t xml:space="preserve"> rammerne for målbeskrivelser på udd</w:t>
      </w:r>
      <w:r w:rsidR="00243CFC">
        <w:rPr>
          <w:color w:val="000000"/>
        </w:rPr>
        <w:t>a</w:t>
      </w:r>
      <w:r w:rsidR="00243CFC" w:rsidRPr="00C364DF">
        <w:rPr>
          <w:color w:val="000000"/>
        </w:rPr>
        <w:t>nnelseselementer</w:t>
      </w:r>
      <w:r w:rsidR="00243CFC" w:rsidRPr="00C364DF">
        <w:rPr>
          <w:color w:val="000000"/>
        </w:rPr>
        <w:br/>
      </w:r>
    </w:p>
    <w:p w:rsidR="00243CFC" w:rsidRDefault="00B80B60" w:rsidP="00243CFC">
      <w:pPr>
        <w:pStyle w:val="Overskrift1"/>
      </w:pPr>
      <w:r>
        <w:rPr>
          <w:szCs w:val="21"/>
        </w:rPr>
        <w:t>Vedr.</w:t>
      </w:r>
      <w:r w:rsidR="00243CFC" w:rsidRPr="00FE48FC">
        <w:rPr>
          <w:szCs w:val="21"/>
        </w:rPr>
        <w:t xml:space="preserve"> kursusleder for tidlig klinik på </w:t>
      </w:r>
      <w:r w:rsidR="00FC5264">
        <w:rPr>
          <w:szCs w:val="21"/>
        </w:rPr>
        <w:t>2</w:t>
      </w:r>
      <w:r w:rsidR="00243CFC" w:rsidRPr="00FE48FC">
        <w:rPr>
          <w:szCs w:val="21"/>
        </w:rPr>
        <w:t>. semester BA</w:t>
      </w:r>
      <w:r w:rsidR="00243CFC">
        <w:rPr>
          <w:szCs w:val="21"/>
        </w:rPr>
        <w:br/>
      </w:r>
      <w:r>
        <w:rPr>
          <w:b w:val="0"/>
          <w:szCs w:val="21"/>
        </w:rPr>
        <w:t>K</w:t>
      </w:r>
      <w:r w:rsidR="00243CFC" w:rsidRPr="000C375A">
        <w:rPr>
          <w:b w:val="0"/>
          <w:szCs w:val="21"/>
        </w:rPr>
        <w:t xml:space="preserve">linisk lektor Steen </w:t>
      </w:r>
      <w:proofErr w:type="spellStart"/>
      <w:r w:rsidR="00243CFC" w:rsidRPr="000C375A">
        <w:rPr>
          <w:b w:val="0"/>
          <w:szCs w:val="21"/>
        </w:rPr>
        <w:t>Hvitfeldt</w:t>
      </w:r>
      <w:proofErr w:type="spellEnd"/>
      <w:r w:rsidR="00243CFC" w:rsidRPr="000C375A">
        <w:rPr>
          <w:b w:val="0"/>
          <w:szCs w:val="21"/>
        </w:rPr>
        <w:t xml:space="preserve"> Pou</w:t>
      </w:r>
      <w:r w:rsidR="00243CFC">
        <w:rPr>
          <w:b w:val="0"/>
          <w:szCs w:val="21"/>
        </w:rPr>
        <w:t>l</w:t>
      </w:r>
      <w:r w:rsidR="00243CFC" w:rsidRPr="000C375A">
        <w:rPr>
          <w:b w:val="0"/>
          <w:szCs w:val="21"/>
        </w:rPr>
        <w:t>sen fra Kardiologisk afd. AUH</w:t>
      </w:r>
      <w:r w:rsidR="00243CFC">
        <w:rPr>
          <w:b w:val="0"/>
          <w:szCs w:val="21"/>
        </w:rPr>
        <w:t xml:space="preserve">. </w:t>
      </w:r>
      <w:r>
        <w:rPr>
          <w:b w:val="0"/>
          <w:szCs w:val="21"/>
        </w:rPr>
        <w:t>Steen Poulsen e</w:t>
      </w:r>
      <w:r w:rsidR="00243CFC" w:rsidRPr="00243CFC">
        <w:rPr>
          <w:b w:val="0"/>
        </w:rPr>
        <w:t>r tiltrådt og er i gang med planlæg</w:t>
      </w:r>
      <w:r w:rsidR="00E312AC">
        <w:rPr>
          <w:b w:val="0"/>
        </w:rPr>
        <w:t>ningen.</w:t>
      </w:r>
      <w:r w:rsidR="00243CFC" w:rsidRPr="00243CFC">
        <w:rPr>
          <w:b w:val="0"/>
        </w:rPr>
        <w:t xml:space="preserve"> </w:t>
      </w:r>
      <w:r w:rsidR="00243CFC" w:rsidRPr="00243CFC">
        <w:rPr>
          <w:b w:val="0"/>
        </w:rPr>
        <w:br/>
      </w:r>
    </w:p>
    <w:p w:rsidR="00243CFC" w:rsidRPr="00027656" w:rsidRDefault="00243CFC" w:rsidP="00243CFC">
      <w:pPr>
        <w:pStyle w:val="Overskrift1"/>
      </w:pPr>
      <w:r>
        <w:t>Til orientering</w:t>
      </w:r>
      <w:r w:rsidR="00C209FA">
        <w:t>: H</w:t>
      </w:r>
      <w:r>
        <w:t xml:space="preserve">æmatologi </w:t>
      </w:r>
      <w:r w:rsidR="00C209FA">
        <w:t xml:space="preserve">afprøver </w:t>
      </w:r>
      <w:r>
        <w:t xml:space="preserve">dette semester kapitlet om blodsygdomme i Basisbogen som pensumafgrænsning </w:t>
      </w:r>
      <w:r w:rsidR="00C209FA">
        <w:br/>
      </w:r>
      <w:r w:rsidR="00C209FA" w:rsidRPr="000C375A">
        <w:rPr>
          <w:b w:val="0"/>
        </w:rPr>
        <w:t>Erfaringerne herfra vil indgå i pensumudvalgets arbejde.</w:t>
      </w:r>
      <w:r>
        <w:br/>
      </w:r>
    </w:p>
    <w:p w:rsidR="00243CFC" w:rsidRPr="0031241E" w:rsidRDefault="00B80B60" w:rsidP="00243CFC">
      <w:pPr>
        <w:pStyle w:val="Overskrift1"/>
      </w:pPr>
      <w:r>
        <w:t xml:space="preserve">Vedr. </w:t>
      </w:r>
      <w:r w:rsidR="00243CFC">
        <w:t>2011-karaktererne for BA-opgaven og KA-specialet</w:t>
      </w:r>
      <w:r>
        <w:t xml:space="preserve"> </w:t>
      </w:r>
      <w:r w:rsidR="00243CFC">
        <w:br/>
      </w:r>
      <w:r w:rsidR="00E312AC">
        <w:rPr>
          <w:b w:val="0"/>
        </w:rPr>
        <w:t>Diskuteres kort. Der gives generelt høje karakterer på Health</w:t>
      </w:r>
      <w:r>
        <w:rPr>
          <w:b w:val="0"/>
        </w:rPr>
        <w:t>.</w:t>
      </w:r>
      <w:r w:rsidR="00243CFC">
        <w:rPr>
          <w:b w:val="0"/>
        </w:rPr>
        <w:br/>
      </w:r>
    </w:p>
    <w:p w:rsidR="00243CFC" w:rsidRPr="00172E75" w:rsidRDefault="009A6590" w:rsidP="00A6412B">
      <w:pPr>
        <w:pStyle w:val="Overskrift1"/>
      </w:pPr>
      <w:r>
        <w:t>U</w:t>
      </w:r>
      <w:r w:rsidR="00243CFC">
        <w:t xml:space="preserve">ddannelsespolitisk oplæg </w:t>
      </w:r>
      <w:r>
        <w:t xml:space="preserve">fra Danske Regioner </w:t>
      </w:r>
      <w:r w:rsidR="00A6412B">
        <w:br/>
      </w:r>
      <w:r w:rsidR="00E312AC">
        <w:rPr>
          <w:b w:val="0"/>
        </w:rPr>
        <w:t>Diskuteres ikke yderligere i studienævnet.</w:t>
      </w:r>
      <w:r w:rsidR="00243CFC">
        <w:t xml:space="preserve"> </w:t>
      </w:r>
      <w:r w:rsidR="00243CFC">
        <w:br/>
      </w:r>
    </w:p>
    <w:p w:rsidR="00243CFC" w:rsidRDefault="00B80B60" w:rsidP="00243CFC">
      <w:pPr>
        <w:pStyle w:val="Overskrift1"/>
      </w:pPr>
      <w:r>
        <w:t>Eventuelt</w:t>
      </w:r>
      <w:r>
        <w:br/>
      </w:r>
    </w:p>
    <w:p w:rsidR="00A6412B" w:rsidRDefault="00B80B60" w:rsidP="00B80B60">
      <w:pPr>
        <w:pStyle w:val="Normal-Bullet"/>
        <w:rPr>
          <w:lang w:val="da-DK"/>
        </w:rPr>
      </w:pPr>
      <w:r w:rsidRPr="00C209FA">
        <w:rPr>
          <w:lang w:val="da-DK"/>
        </w:rPr>
        <w:t>D</w:t>
      </w:r>
      <w:r w:rsidR="00A6412B" w:rsidRPr="00C209FA">
        <w:rPr>
          <w:lang w:val="da-DK"/>
        </w:rPr>
        <w:t>imittendundersøgelse</w:t>
      </w:r>
      <w:r w:rsidRPr="00C209FA">
        <w:rPr>
          <w:lang w:val="da-DK"/>
        </w:rPr>
        <w:t xml:space="preserve"> efterspørges af </w:t>
      </w:r>
      <w:r w:rsidR="00E312AC">
        <w:rPr>
          <w:lang w:val="da-DK"/>
        </w:rPr>
        <w:t>M</w:t>
      </w:r>
      <w:r w:rsidRPr="00C209FA">
        <w:rPr>
          <w:lang w:val="da-DK"/>
        </w:rPr>
        <w:t>edicinerrådet. Undersøgelsen fremskaffes til studienævnet.</w:t>
      </w:r>
    </w:p>
    <w:p w:rsidR="004F6318" w:rsidRPr="00C209FA" w:rsidRDefault="004F6318" w:rsidP="00B80B60">
      <w:pPr>
        <w:pStyle w:val="Normal-Bullet"/>
        <w:rPr>
          <w:lang w:val="da-DK"/>
        </w:rPr>
      </w:pPr>
      <w:r>
        <w:rPr>
          <w:lang w:val="da-DK"/>
        </w:rPr>
        <w:t>Eksamensstatistikken for vintereksamen 2011/12 efterspørges af studi</w:t>
      </w:r>
      <w:r>
        <w:rPr>
          <w:lang w:val="da-DK"/>
        </w:rPr>
        <w:t>e</w:t>
      </w:r>
      <w:r>
        <w:rPr>
          <w:lang w:val="da-DK"/>
        </w:rPr>
        <w:t>nævnet.</w:t>
      </w:r>
    </w:p>
    <w:p w:rsidR="00A6412B" w:rsidRPr="001606A9" w:rsidRDefault="00A6412B" w:rsidP="00B80B60">
      <w:pPr>
        <w:pStyle w:val="Normal-Bullet"/>
        <w:rPr>
          <w:lang w:val="da-DK"/>
        </w:rPr>
      </w:pPr>
      <w:r w:rsidRPr="00B80B60">
        <w:rPr>
          <w:lang w:val="da-DK"/>
        </w:rPr>
        <w:t xml:space="preserve">2. semester konfrontationstimer: </w:t>
      </w:r>
      <w:r w:rsidR="00B80B60" w:rsidRPr="00B80B60">
        <w:rPr>
          <w:lang w:val="da-DK"/>
        </w:rPr>
        <w:t xml:space="preserve">De studerende på 2. </w:t>
      </w:r>
      <w:r w:rsidR="00B80B60">
        <w:rPr>
          <w:lang w:val="da-DK"/>
        </w:rPr>
        <w:t xml:space="preserve">semester har </w:t>
      </w:r>
      <w:r w:rsidRPr="00B80B60">
        <w:rPr>
          <w:lang w:val="da-DK"/>
        </w:rPr>
        <w:t xml:space="preserve">35 konfrontationstimer pr. uge (i hvert fald de første 2-3 uger) – herefter 20-25 timer pr. uge, og så forberedelse derudover. Det </w:t>
      </w:r>
      <w:r w:rsidR="001606A9">
        <w:rPr>
          <w:lang w:val="da-DK"/>
        </w:rPr>
        <w:t>vurderes at være</w:t>
      </w:r>
      <w:r w:rsidRPr="00B80B60">
        <w:rPr>
          <w:lang w:val="da-DK"/>
        </w:rPr>
        <w:t xml:space="preserve"> for stort et arbejdspres. Anatomirapporten er sat på til </w:t>
      </w:r>
      <w:r w:rsidR="001606A9">
        <w:rPr>
          <w:lang w:val="da-DK"/>
        </w:rPr>
        <w:t xml:space="preserve">diskussion på </w:t>
      </w:r>
      <w:r w:rsidRPr="00B80B60">
        <w:rPr>
          <w:lang w:val="da-DK"/>
        </w:rPr>
        <w:t xml:space="preserve">næste SN-møde, og </w:t>
      </w:r>
      <w:r w:rsidR="001606A9">
        <w:rPr>
          <w:lang w:val="da-DK"/>
        </w:rPr>
        <w:t>i forbindelse med denne diskussion</w:t>
      </w:r>
      <w:r w:rsidRPr="001606A9">
        <w:rPr>
          <w:lang w:val="da-DK"/>
        </w:rPr>
        <w:t xml:space="preserve">, skal </w:t>
      </w:r>
      <w:r w:rsidR="001606A9">
        <w:rPr>
          <w:lang w:val="da-DK"/>
        </w:rPr>
        <w:t xml:space="preserve">også </w:t>
      </w:r>
      <w:r w:rsidRPr="001606A9">
        <w:rPr>
          <w:lang w:val="da-DK"/>
        </w:rPr>
        <w:t>timebelas</w:t>
      </w:r>
      <w:r w:rsidRPr="001606A9">
        <w:rPr>
          <w:lang w:val="da-DK"/>
        </w:rPr>
        <w:t>t</w:t>
      </w:r>
      <w:r w:rsidRPr="001606A9">
        <w:rPr>
          <w:lang w:val="da-DK"/>
        </w:rPr>
        <w:t>ningen diskuteres.</w:t>
      </w:r>
    </w:p>
    <w:p w:rsidR="00A909CC" w:rsidRDefault="00A6412B" w:rsidP="00243CFC">
      <w:pPr>
        <w:pStyle w:val="Normal-Bullet"/>
        <w:ind w:left="425"/>
        <w:rPr>
          <w:lang w:val="da-DK"/>
        </w:rPr>
      </w:pPr>
      <w:r w:rsidRPr="001606A9">
        <w:rPr>
          <w:lang w:val="da-DK"/>
        </w:rPr>
        <w:t>Eksamensplanlæ</w:t>
      </w:r>
      <w:r w:rsidR="001606A9" w:rsidRPr="001606A9">
        <w:rPr>
          <w:lang w:val="da-DK"/>
        </w:rPr>
        <w:t>g</w:t>
      </w:r>
      <w:r w:rsidR="00A14F5D">
        <w:rPr>
          <w:lang w:val="da-DK"/>
        </w:rPr>
        <w:t>n</w:t>
      </w:r>
      <w:r w:rsidR="001606A9" w:rsidRPr="001606A9">
        <w:rPr>
          <w:lang w:val="da-DK"/>
        </w:rPr>
        <w:t>ing</w:t>
      </w:r>
      <w:r w:rsidRPr="001606A9">
        <w:rPr>
          <w:lang w:val="da-DK"/>
        </w:rPr>
        <w:t xml:space="preserve"> fysiologi, 4. semester: Fysiologi er presset</w:t>
      </w:r>
      <w:r w:rsidR="00087E95">
        <w:rPr>
          <w:lang w:val="da-DK"/>
        </w:rPr>
        <w:t xml:space="preserve"> tid</w:t>
      </w:r>
      <w:r w:rsidR="00087E95">
        <w:rPr>
          <w:lang w:val="da-DK"/>
        </w:rPr>
        <w:t>s</w:t>
      </w:r>
      <w:r w:rsidR="00087E95">
        <w:rPr>
          <w:lang w:val="da-DK"/>
        </w:rPr>
        <w:t>mæssigt</w:t>
      </w:r>
      <w:r w:rsidR="001606A9">
        <w:rPr>
          <w:lang w:val="da-DK"/>
        </w:rPr>
        <w:t xml:space="preserve"> i forbindelse med eksamen</w:t>
      </w:r>
      <w:r w:rsidR="00E312AC">
        <w:rPr>
          <w:lang w:val="da-DK"/>
        </w:rPr>
        <w:t>, mens interim-ordningen er aktuel</w:t>
      </w:r>
      <w:r w:rsidRPr="001606A9">
        <w:rPr>
          <w:lang w:val="da-DK"/>
        </w:rPr>
        <w:t xml:space="preserve">, da </w:t>
      </w:r>
      <w:r w:rsidR="001606A9">
        <w:rPr>
          <w:lang w:val="da-DK"/>
        </w:rPr>
        <w:t xml:space="preserve">der også skal tages hensyn til afvikling af eksamen i </w:t>
      </w:r>
      <w:r w:rsidRPr="001606A9">
        <w:rPr>
          <w:lang w:val="da-DK"/>
        </w:rPr>
        <w:t>patologi</w:t>
      </w:r>
      <w:r w:rsidR="001606A9">
        <w:rPr>
          <w:lang w:val="da-DK"/>
        </w:rPr>
        <w:t>.</w:t>
      </w:r>
      <w:r w:rsidRPr="001606A9">
        <w:rPr>
          <w:lang w:val="da-DK"/>
        </w:rPr>
        <w:t xml:space="preserve"> </w:t>
      </w:r>
      <w:r w:rsidR="00087E95">
        <w:rPr>
          <w:lang w:val="da-DK"/>
        </w:rPr>
        <w:t>Der er</w:t>
      </w:r>
      <w:r w:rsidRPr="001606A9">
        <w:rPr>
          <w:lang w:val="da-DK"/>
        </w:rPr>
        <w:t xml:space="preserve"> ikke </w:t>
      </w:r>
      <w:r w:rsidR="00E312AC">
        <w:rPr>
          <w:lang w:val="da-DK"/>
        </w:rPr>
        <w:t xml:space="preserve">fra </w:t>
      </w:r>
      <w:r w:rsidR="00E82D54">
        <w:rPr>
          <w:lang w:val="da-DK"/>
        </w:rPr>
        <w:t>sundhedspsykologi</w:t>
      </w:r>
      <w:r w:rsidR="00E312AC">
        <w:rPr>
          <w:lang w:val="da-DK"/>
        </w:rPr>
        <w:t xml:space="preserve"> </w:t>
      </w:r>
      <w:r w:rsidR="00087E95">
        <w:rPr>
          <w:lang w:val="da-DK"/>
        </w:rPr>
        <w:t xml:space="preserve">blevet </w:t>
      </w:r>
      <w:r w:rsidRPr="001606A9">
        <w:rPr>
          <w:lang w:val="da-DK"/>
        </w:rPr>
        <w:t xml:space="preserve">svaret på </w:t>
      </w:r>
      <w:r w:rsidR="00E312AC">
        <w:rPr>
          <w:lang w:val="da-DK"/>
        </w:rPr>
        <w:t>M</w:t>
      </w:r>
      <w:r w:rsidRPr="001606A9">
        <w:rPr>
          <w:lang w:val="da-DK"/>
        </w:rPr>
        <w:t>edicinerrådets henvende</w:t>
      </w:r>
      <w:r w:rsidRPr="001606A9">
        <w:rPr>
          <w:lang w:val="da-DK"/>
        </w:rPr>
        <w:t>l</w:t>
      </w:r>
      <w:r w:rsidRPr="001606A9">
        <w:rPr>
          <w:lang w:val="da-DK"/>
        </w:rPr>
        <w:t xml:space="preserve">se. </w:t>
      </w:r>
      <w:r w:rsidR="00E312AC">
        <w:rPr>
          <w:lang w:val="da-DK"/>
        </w:rPr>
        <w:t>Studienævnet</w:t>
      </w:r>
      <w:r w:rsidR="00E312AC" w:rsidRPr="001606A9">
        <w:rPr>
          <w:lang w:val="da-DK"/>
        </w:rPr>
        <w:t xml:space="preserve"> </w:t>
      </w:r>
      <w:r w:rsidRPr="001606A9">
        <w:rPr>
          <w:lang w:val="da-DK"/>
        </w:rPr>
        <w:t>vurdere</w:t>
      </w:r>
      <w:r w:rsidR="00E312AC">
        <w:rPr>
          <w:lang w:val="da-DK"/>
        </w:rPr>
        <w:t>r</w:t>
      </w:r>
      <w:r w:rsidRPr="001606A9">
        <w:rPr>
          <w:lang w:val="da-DK"/>
        </w:rPr>
        <w:t xml:space="preserve"> ikke, at det kan </w:t>
      </w:r>
      <w:r w:rsidR="001606A9">
        <w:rPr>
          <w:lang w:val="da-DK"/>
        </w:rPr>
        <w:t>ødelægg</w:t>
      </w:r>
      <w:r w:rsidRPr="001606A9">
        <w:rPr>
          <w:lang w:val="da-DK"/>
        </w:rPr>
        <w:t>e fysiologiundervi</w:t>
      </w:r>
      <w:r w:rsidRPr="001606A9">
        <w:rPr>
          <w:lang w:val="da-DK"/>
        </w:rPr>
        <w:t>s</w:t>
      </w:r>
      <w:r w:rsidRPr="001606A9">
        <w:rPr>
          <w:lang w:val="da-DK"/>
        </w:rPr>
        <w:t>ningen</w:t>
      </w:r>
      <w:r w:rsidR="001606A9">
        <w:rPr>
          <w:lang w:val="da-DK"/>
        </w:rPr>
        <w:t>,</w:t>
      </w:r>
      <w:r w:rsidRPr="001606A9">
        <w:rPr>
          <w:lang w:val="da-DK"/>
        </w:rPr>
        <w:t xml:space="preserve"> at eksamen i sundhedspsyk</w:t>
      </w:r>
      <w:r w:rsidR="001606A9">
        <w:rPr>
          <w:lang w:val="da-DK"/>
        </w:rPr>
        <w:t>ologi placeres midt i semesteret, umiddelbart efter undervisningen i faget stopper</w:t>
      </w:r>
      <w:r w:rsidR="00E312AC">
        <w:rPr>
          <w:lang w:val="da-DK"/>
        </w:rPr>
        <w:t xml:space="preserve"> og en sådan løsning bør diskuteres mellem fysiologi, sundhedspsykologi og administrationen</w:t>
      </w:r>
      <w:r w:rsidR="001606A9">
        <w:rPr>
          <w:lang w:val="da-DK"/>
        </w:rPr>
        <w:t>.</w:t>
      </w:r>
      <w:r w:rsidRPr="001606A9">
        <w:rPr>
          <w:lang w:val="da-DK"/>
        </w:rPr>
        <w:t xml:space="preserve"> </w:t>
      </w:r>
    </w:p>
    <w:p w:rsidR="00A909CC" w:rsidRDefault="00A909CC" w:rsidP="00D5011B">
      <w:pPr>
        <w:pStyle w:val="Normal-Bullet"/>
        <w:numPr>
          <w:ilvl w:val="0"/>
          <w:numId w:val="0"/>
        </w:numPr>
        <w:ind w:left="397" w:hanging="397"/>
        <w:rPr>
          <w:lang w:val="da-DK"/>
        </w:rPr>
      </w:pPr>
    </w:p>
    <w:p w:rsidR="00A909CC" w:rsidRDefault="00A909CC" w:rsidP="00D5011B">
      <w:pPr>
        <w:pStyle w:val="Normal-Bullet"/>
        <w:numPr>
          <w:ilvl w:val="0"/>
          <w:numId w:val="0"/>
        </w:numPr>
        <w:ind w:left="397" w:hanging="397"/>
        <w:rPr>
          <w:lang w:val="da-DK"/>
        </w:rPr>
      </w:pPr>
    </w:p>
    <w:p w:rsidR="00A909CC" w:rsidRDefault="00CE6714" w:rsidP="00D5011B">
      <w:pPr>
        <w:pStyle w:val="Normal-Bullet"/>
        <w:numPr>
          <w:ilvl w:val="0"/>
          <w:numId w:val="0"/>
        </w:numPr>
        <w:ind w:left="397" w:hanging="397"/>
        <w:rPr>
          <w:lang w:val="da-DK"/>
        </w:rPr>
      </w:pPr>
      <w:r>
        <w:rPr>
          <w:lang w:val="da-DK"/>
        </w:rPr>
        <w:t>Studienævnsformand</w:t>
      </w:r>
      <w:r w:rsidR="00A909CC">
        <w:rPr>
          <w:lang w:val="da-DK"/>
        </w:rPr>
        <w:t xml:space="preserve"> Anne Mette Mørcke</w:t>
      </w:r>
    </w:p>
    <w:p w:rsidR="00243CFC" w:rsidRPr="00087E95" w:rsidRDefault="00A909CC" w:rsidP="00D5011B">
      <w:pPr>
        <w:pStyle w:val="Normal-Bullet"/>
        <w:numPr>
          <w:ilvl w:val="0"/>
          <w:numId w:val="0"/>
        </w:numPr>
        <w:ind w:left="397" w:hanging="397"/>
        <w:rPr>
          <w:lang w:val="da-DK"/>
        </w:rPr>
      </w:pPr>
      <w:r>
        <w:rPr>
          <w:lang w:val="da-DK"/>
        </w:rPr>
        <w:t>Uddannelsesrådgiver Karoline Engsig-Karup</w:t>
      </w:r>
    </w:p>
    <w:sectPr w:rsidR="00243CFC" w:rsidRPr="00087E95" w:rsidSect="0009718E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1134" w:bottom="1985" w:left="3544" w:header="567" w:footer="32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E1" w:rsidRDefault="003C32E1">
      <w:r>
        <w:separator/>
      </w:r>
    </w:p>
  </w:endnote>
  <w:endnote w:type="continuationSeparator" w:id="0">
    <w:p w:rsidR="003C32E1" w:rsidRDefault="003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4E" w:rsidRDefault="00352E4E" w:rsidP="00260E34"/>
  <w:p w:rsidR="00352E4E" w:rsidRDefault="00352E4E" w:rsidP="00260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E1" w:rsidRDefault="003C32E1">
      <w:r>
        <w:separator/>
      </w:r>
    </w:p>
  </w:footnote>
  <w:footnote w:type="continuationSeparator" w:id="0">
    <w:p w:rsidR="003C32E1" w:rsidRDefault="003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4E" w:rsidRDefault="006069E1" w:rsidP="002478F8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1" name="Lærre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3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1" o:spid="_x0000_s1026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dVZgsAAIw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3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XPsEA&#10;AADaAAAADwAAAGRycy9kb3ducmV2LnhtbESP0YrCMBRE3xf8h3AF39ZU0UWrUYqwi/ggrPoB1+ba&#10;FpubmkStf28EwcdhZs4w82VranEj5yvLCgb9BARxbnXFhYLD/vd7AsIHZI21ZVLwIA/LRedrjqm2&#10;d/6n2y4UIkLYp6igDKFJpfR5SQZ93zbE0TtZZzBE6QqpHd4j3NRymCQ/0mDFcaHEhlYl5efd1SjI&#10;jvZydpvB8Zqss+F4NQp/xVYr1eu22QxEoDZ8wu/2Wi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Vz7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OpcEA&#10;AADbAAAADwAAAGRycy9kb3ducmV2LnhtbESPvW7DMAyE9wJ9B4EFuiVyOzSBEyUoCgTomjRLNsJi&#10;bLcW5Uisf96+HAJ0I3HHu4/b/RQ6M1DKbWQHL8sCDHEVfcu1g/PXYbEGkwXZYxeZHMyUYb97fNhi&#10;6ePIRxpOUhsN4Vyig0akL63NVUMB8zL2xKpdYwoouqba+oSjhofOvhbFmw3YsjY02NNHQ9XP6Tc4&#10;oBwP4ShppmDn72q43GQ13px7fpreN2CEJvk3368/veIrvf6iA9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7jqXBAAAA2wAAAA8AAAAAAAAAAAAAAAAAmAIAAGRycy9kb3du&#10;cmV2LnhtbFBLBQYAAAAABAAEAPUAAACGAw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7" name="LogoNavn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4E" w:rsidRDefault="00352E4E" w:rsidP="002478F8">
                          <w:pPr>
                            <w:pStyle w:val="Template-Parentlogoname"/>
                          </w:pPr>
                          <w:bookmarkStart w:id="1" w:name="bmkOffParent02"/>
                          <w:r>
                            <w:t>Health</w:t>
                          </w:r>
                          <w:bookmarkEnd w:id="1"/>
                        </w:p>
                        <w:p w:rsidR="00352E4E" w:rsidRDefault="00352E4E" w:rsidP="002478F8">
                          <w:pPr>
                            <w:pStyle w:val="Template-Unitnamelogoname"/>
                          </w:pPr>
                          <w:bookmarkStart w:id="2" w:name="bmkOffUnitName02"/>
                        </w:p>
                        <w:bookmarkEnd w:id="2"/>
                        <w:p w:rsidR="00352E4E" w:rsidRDefault="00352E4E" w:rsidP="002478F8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Hide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" filled="f" stroked="f">
              <v:textbox inset="0,0,0,0">
                <w:txbxContent>
                  <w:p w:rsidR="00352E4E" w:rsidRDefault="00352E4E" w:rsidP="002478F8">
                    <w:pPr>
                      <w:pStyle w:val="Template-Parentlogoname"/>
                    </w:pPr>
                    <w:bookmarkStart w:id="86" w:name="bmkOffParent02"/>
                    <w:r>
                      <w:t>Health</w:t>
                    </w:r>
                    <w:bookmarkEnd w:id="86"/>
                  </w:p>
                  <w:p w:rsidR="00352E4E" w:rsidRDefault="00352E4E" w:rsidP="002478F8">
                    <w:pPr>
                      <w:pStyle w:val="Template-Unitnamelogoname"/>
                    </w:pPr>
                    <w:bookmarkStart w:id="87" w:name="bmkOffUnitName02"/>
                  </w:p>
                  <w:bookmarkEnd w:id="87"/>
                  <w:p w:rsidR="00352E4E" w:rsidRDefault="00352E4E" w:rsidP="002478F8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52E4E" w:rsidRDefault="006069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6" name="Billede 14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1526540</wp:posOffset>
              </wp:positionV>
              <wp:extent cx="890270" cy="1069340"/>
              <wp:effectExtent l="0" t="0" r="5080" b="165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4E" w:rsidRDefault="00352E4E" w:rsidP="00A11327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A052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A052C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352E4E" w:rsidRPr="00192812" w:rsidRDefault="006069E1" w:rsidP="00B954B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>
                                <wp:extent cx="323850" cy="114300"/>
                                <wp:effectExtent l="0" t="0" r="0" b="0"/>
                                <wp:docPr id="14" name="Billede 2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2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589" b="583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6.7pt;margin-top:120.2pt;width:70.1pt;height:8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RY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c5kE0QJOSjgKg3lyGbv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" filled="f" stroked="f">
              <v:textbox inset="0,0,0,0">
                <w:txbxContent>
                  <w:p w:rsidR="00352E4E" w:rsidRDefault="00352E4E" w:rsidP="00A11327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A052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A052C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352E4E" w:rsidRPr="00192812" w:rsidRDefault="006069E1" w:rsidP="00B954B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rPr>
                        <w:lang w:eastAsia="da-DK"/>
                      </w:rPr>
                      <w:drawing>
                        <wp:inline distT="0" distB="0" distL="0" distR="0">
                          <wp:extent cx="323850" cy="114300"/>
                          <wp:effectExtent l="0" t="0" r="0" b="0"/>
                          <wp:docPr id="14" name="Billede 2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2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589" b="583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4E" w:rsidRDefault="006069E1" w:rsidP="002478F8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28.35pt;width:48pt;height:24pt;z-index:25165721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QxaAsAAIs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M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EjSpDFoCwAA&#10;izcAAA4AAAAAAAAAAAAAAAAALgIAAGRycy9lMm9Eb2MueG1sUEsBAi0AFAAGAAgAAAAhAA2yacj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4E" w:rsidRDefault="00352E4E" w:rsidP="002478F8">
                          <w:pPr>
                            <w:pStyle w:val="Template-Parentlogoname"/>
                          </w:pPr>
                          <w:bookmarkStart w:id="3" w:name="bmkOffParent"/>
                          <w:r>
                            <w:t>Health</w:t>
                          </w:r>
                          <w:bookmarkEnd w:id="3"/>
                        </w:p>
                        <w:p w:rsidR="00352E4E" w:rsidRDefault="00352E4E" w:rsidP="002478F8">
                          <w:pPr>
                            <w:pStyle w:val="Template-Unitnamelogoname"/>
                          </w:pPr>
                          <w:bookmarkStart w:id="4" w:name="bmkOffUnitName"/>
                        </w:p>
                        <w:bookmarkEnd w:id="4"/>
                        <w:p w:rsidR="00352E4E" w:rsidRDefault="00352E4E" w:rsidP="002478F8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8" type="#_x0000_t202" style="position:absolute;margin-left:55.85pt;margin-top:61.8pt;width:481.9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BKmY15&#10;uQIAALkFAAAOAAAAAAAAAAAAAAAAAC4CAABkcnMvZTJvRG9jLnhtbFBLAQItABQABgAIAAAAIQDW&#10;Tfuk4AAAAAwBAAAPAAAAAAAAAAAAAAAAABMFAABkcnMvZG93bnJldi54bWxQSwUGAAAAAAQABADz&#10;AAAAIAYAAAAA&#10;" filled="f" stroked="f">
              <v:textbox inset="0,0,0,0">
                <w:txbxContent>
                  <w:p w:rsidR="00352E4E" w:rsidRDefault="00352E4E" w:rsidP="002478F8">
                    <w:pPr>
                      <w:pStyle w:val="Template-Parentlogoname"/>
                    </w:pPr>
                    <w:bookmarkStart w:id="94" w:name="bmkOffParent"/>
                    <w:r>
                      <w:t>Health</w:t>
                    </w:r>
                    <w:bookmarkEnd w:id="94"/>
                  </w:p>
                  <w:p w:rsidR="00352E4E" w:rsidRDefault="00352E4E" w:rsidP="002478F8">
                    <w:pPr>
                      <w:pStyle w:val="Template-Unitnamelogoname"/>
                    </w:pPr>
                    <w:bookmarkStart w:id="95" w:name="bmkOffUnitName"/>
                  </w:p>
                  <w:bookmarkEnd w:id="95"/>
                  <w:p w:rsidR="00352E4E" w:rsidRDefault="00352E4E" w:rsidP="002478F8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52E4E" w:rsidRDefault="006069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3" name="Billede 13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3856990</wp:posOffset>
              </wp:positionV>
              <wp:extent cx="1350010" cy="422910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4E" w:rsidRDefault="00352E4E" w:rsidP="00747F6F">
                          <w:pPr>
                            <w:pStyle w:val="Template-Afdeling"/>
                          </w:pPr>
                          <w:bookmarkStart w:id="5" w:name="bmkADAfdeling"/>
                          <w:bookmarkStart w:id="6" w:name="bmkOffAfdeling"/>
                          <w:bookmarkStart w:id="7" w:name="bmkOff2Name"/>
                          <w:bookmarkStart w:id="8" w:name="HIFbmkOff2Name"/>
                          <w:bookmarkEnd w:id="5"/>
                          <w:bookmarkEnd w:id="6"/>
                          <w:r w:rsidRPr="00EA08F0">
                            <w:t>Health</w:t>
                          </w:r>
                          <w:bookmarkEnd w:id="7"/>
                        </w:p>
                        <w:p w:rsidR="00352E4E" w:rsidRPr="00EA08F0" w:rsidRDefault="00352E4E" w:rsidP="00747F6F">
                          <w:pPr>
                            <w:pStyle w:val="Template-Afdeling"/>
                          </w:pPr>
                          <w:r>
                            <w:t>Studienævnet for medicin</w:t>
                          </w:r>
                        </w:p>
                        <w:p w:rsidR="00352E4E" w:rsidRPr="00EA08F0" w:rsidRDefault="00352E4E" w:rsidP="00747F6F">
                          <w:pPr>
                            <w:pStyle w:val="Template"/>
                          </w:pPr>
                        </w:p>
                        <w:p w:rsidR="00352E4E" w:rsidRPr="00EA08F0" w:rsidRDefault="00352E4E" w:rsidP="00747F6F">
                          <w:pPr>
                            <w:pStyle w:val="Template-Brugerinfo"/>
                            <w:rPr>
                              <w:b/>
                            </w:rPr>
                          </w:pPr>
                          <w:bookmarkStart w:id="9" w:name="HIFbmkADFirstName"/>
                          <w:bookmarkEnd w:id="8"/>
                          <w:r>
                            <w:rPr>
                              <w:b/>
                            </w:rPr>
                            <w:t>Karoline Engsig-Karup</w:t>
                          </w:r>
                        </w:p>
                        <w:p w:rsidR="00352E4E" w:rsidRPr="00EA08F0" w:rsidRDefault="00352E4E" w:rsidP="00747F6F">
                          <w:pPr>
                            <w:pStyle w:val="Template-Brugerinfo"/>
                          </w:pPr>
                          <w:bookmarkStart w:id="10" w:name="bmkADTitle"/>
                          <w:bookmarkStart w:id="11" w:name="HIFbmkADTitle"/>
                          <w:bookmarkEnd w:id="9"/>
                          <w:r w:rsidRPr="00EA08F0">
                            <w:t>Studienævnssekretær</w:t>
                          </w:r>
                          <w:bookmarkEnd w:id="10"/>
                        </w:p>
                        <w:bookmarkEnd w:id="11"/>
                        <w:p w:rsidR="00352E4E" w:rsidRPr="00307E90" w:rsidRDefault="00352E4E" w:rsidP="00747F6F">
                          <w:pPr>
                            <w:pStyle w:val="Template"/>
                          </w:pPr>
                        </w:p>
                        <w:p w:rsidR="00352E4E" w:rsidRPr="00EA08F0" w:rsidRDefault="00352E4E" w:rsidP="007264B9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12" w:name="HIFbmkFldSagsnummer"/>
                          <w:r w:rsidRPr="00EA08F0">
                            <w:rPr>
                              <w:vanish/>
                            </w:rPr>
                            <w:t xml:space="preserve">Sagsnr.: </w:t>
                          </w:r>
                          <w:bookmarkStart w:id="13" w:name="bmkFldSagsnummer"/>
                          <w:bookmarkEnd w:id="13"/>
                        </w:p>
                        <w:p w:rsidR="00352E4E" w:rsidRPr="00EA08F0" w:rsidRDefault="00352E4E" w:rsidP="007264B9">
                          <w:pPr>
                            <w:pStyle w:val="Template"/>
                          </w:pPr>
                          <w:bookmarkStart w:id="14" w:name="HIFbmkFldReference"/>
                          <w:bookmarkEnd w:id="12"/>
                          <w:r w:rsidRPr="00EA08F0">
                            <w:t xml:space="preserve">Ref: </w:t>
                          </w:r>
                          <w:r>
                            <w:t>KEK</w:t>
                          </w:r>
                        </w:p>
                        <w:bookmarkEnd w:id="14"/>
                        <w:p w:rsidR="00352E4E" w:rsidRPr="00C96CED" w:rsidRDefault="006069E1" w:rsidP="007264B9">
                          <w:pPr>
                            <w:pStyle w:val="Template-Date"/>
                            <w:spacing w:line="260" w:lineRule="exact"/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>
                                <wp:extent cx="323850" cy="114300"/>
                                <wp:effectExtent l="0" t="0" r="0" b="0"/>
                                <wp:docPr id="12" name="Billede 4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589" b="583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52E4E" w:rsidRDefault="00352E4E" w:rsidP="007264B9">
                          <w:pPr>
                            <w:pStyle w:val="Template-Date"/>
                            <w:spacing w:line="120" w:lineRule="exact"/>
                          </w:pPr>
                        </w:p>
                        <w:p w:rsidR="00352E4E" w:rsidRPr="00641B24" w:rsidRDefault="00352E4E" w:rsidP="007264B9">
                          <w:pPr>
                            <w:pStyle w:val="Template"/>
                            <w:rPr>
                              <w:rFonts w:ascii="Verdana" w:hAnsi="Verdana"/>
                              <w:noProof w:val="0"/>
                            </w:rPr>
                          </w:pPr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fldChar w:fldCharType="separate"/>
                          </w:r>
                          <w:r w:rsidR="00DA052C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  <w:noProof w:val="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6.7pt;margin-top:303.7pt;width:106.3pt;height:33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59sgIAALE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" filled="f" stroked="f">
              <v:textbox inset="0,0,0,0">
                <w:txbxContent>
                  <w:p w:rsidR="00352E4E" w:rsidRDefault="00352E4E" w:rsidP="00747F6F">
                    <w:pPr>
                      <w:pStyle w:val="Template-Afdeling"/>
                    </w:pPr>
                    <w:bookmarkStart w:id="15" w:name="bmkADAfdeling"/>
                    <w:bookmarkStart w:id="16" w:name="bmkOffAfdeling"/>
                    <w:bookmarkStart w:id="17" w:name="bmkOff2Name"/>
                    <w:bookmarkStart w:id="18" w:name="HIFbmkOff2Name"/>
                    <w:bookmarkEnd w:id="15"/>
                    <w:bookmarkEnd w:id="16"/>
                    <w:r w:rsidRPr="00EA08F0">
                      <w:t>Health</w:t>
                    </w:r>
                    <w:bookmarkEnd w:id="17"/>
                  </w:p>
                  <w:p w:rsidR="00352E4E" w:rsidRPr="00EA08F0" w:rsidRDefault="00352E4E" w:rsidP="00747F6F">
                    <w:pPr>
                      <w:pStyle w:val="Template-Afdeling"/>
                    </w:pPr>
                    <w:r>
                      <w:t>Studienævnet for medicin</w:t>
                    </w:r>
                  </w:p>
                  <w:p w:rsidR="00352E4E" w:rsidRPr="00EA08F0" w:rsidRDefault="00352E4E" w:rsidP="00747F6F">
                    <w:pPr>
                      <w:pStyle w:val="Template"/>
                    </w:pPr>
                  </w:p>
                  <w:p w:rsidR="00352E4E" w:rsidRPr="00EA08F0" w:rsidRDefault="00352E4E" w:rsidP="00747F6F">
                    <w:pPr>
                      <w:pStyle w:val="Template-Brugerinfo"/>
                      <w:rPr>
                        <w:b/>
                      </w:rPr>
                    </w:pPr>
                    <w:bookmarkStart w:id="19" w:name="HIFbmkADFirstName"/>
                    <w:bookmarkEnd w:id="18"/>
                    <w:r>
                      <w:rPr>
                        <w:b/>
                      </w:rPr>
                      <w:t>Karoline Engsig-Karup</w:t>
                    </w:r>
                  </w:p>
                  <w:p w:rsidR="00352E4E" w:rsidRPr="00EA08F0" w:rsidRDefault="00352E4E" w:rsidP="00747F6F">
                    <w:pPr>
                      <w:pStyle w:val="Template-Brugerinfo"/>
                    </w:pPr>
                    <w:bookmarkStart w:id="20" w:name="bmkADTitle"/>
                    <w:bookmarkStart w:id="21" w:name="HIFbmkADTitle"/>
                    <w:bookmarkEnd w:id="19"/>
                    <w:r w:rsidRPr="00EA08F0">
                      <w:t>Studienævnssekretær</w:t>
                    </w:r>
                    <w:bookmarkEnd w:id="20"/>
                  </w:p>
                  <w:bookmarkEnd w:id="21"/>
                  <w:p w:rsidR="00352E4E" w:rsidRPr="00307E90" w:rsidRDefault="00352E4E" w:rsidP="00747F6F">
                    <w:pPr>
                      <w:pStyle w:val="Template"/>
                    </w:pPr>
                  </w:p>
                  <w:p w:rsidR="00352E4E" w:rsidRPr="00EA08F0" w:rsidRDefault="00352E4E" w:rsidP="007264B9">
                    <w:pPr>
                      <w:pStyle w:val="Template"/>
                      <w:rPr>
                        <w:vanish/>
                      </w:rPr>
                    </w:pPr>
                    <w:bookmarkStart w:id="22" w:name="HIFbmkFldSagsnummer"/>
                    <w:r w:rsidRPr="00EA08F0">
                      <w:rPr>
                        <w:vanish/>
                      </w:rPr>
                      <w:t xml:space="preserve">Sagsnr.: </w:t>
                    </w:r>
                    <w:bookmarkStart w:id="23" w:name="bmkFldSagsnummer"/>
                    <w:bookmarkEnd w:id="23"/>
                  </w:p>
                  <w:p w:rsidR="00352E4E" w:rsidRPr="00EA08F0" w:rsidRDefault="00352E4E" w:rsidP="007264B9">
                    <w:pPr>
                      <w:pStyle w:val="Template"/>
                    </w:pPr>
                    <w:bookmarkStart w:id="24" w:name="HIFbmkFldReference"/>
                    <w:bookmarkEnd w:id="22"/>
                    <w:r w:rsidRPr="00EA08F0">
                      <w:t xml:space="preserve">Ref: </w:t>
                    </w:r>
                    <w:r>
                      <w:t>KEK</w:t>
                    </w:r>
                  </w:p>
                  <w:bookmarkEnd w:id="24"/>
                  <w:p w:rsidR="00352E4E" w:rsidRPr="00C96CED" w:rsidRDefault="006069E1" w:rsidP="007264B9">
                    <w:pPr>
                      <w:pStyle w:val="Template-Date"/>
                      <w:spacing w:line="260" w:lineRule="exact"/>
                    </w:pPr>
                    <w:r>
                      <w:rPr>
                        <w:lang w:eastAsia="da-DK"/>
                      </w:rPr>
                      <w:drawing>
                        <wp:inline distT="0" distB="0" distL="0" distR="0">
                          <wp:extent cx="323850" cy="114300"/>
                          <wp:effectExtent l="0" t="0" r="0" b="0"/>
                          <wp:docPr id="12" name="Billede 4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589" b="583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2E4E" w:rsidRDefault="00352E4E" w:rsidP="007264B9">
                    <w:pPr>
                      <w:pStyle w:val="Template-Date"/>
                      <w:spacing w:line="120" w:lineRule="exact"/>
                    </w:pPr>
                  </w:p>
                  <w:p w:rsidR="00352E4E" w:rsidRPr="00641B24" w:rsidRDefault="00352E4E" w:rsidP="007264B9">
                    <w:pPr>
                      <w:pStyle w:val="Template"/>
                      <w:rPr>
                        <w:rFonts w:ascii="Verdana" w:hAnsi="Verdana"/>
                        <w:noProof w:val="0"/>
                      </w:rPr>
                    </w:pPr>
                    <w:r>
                      <w:t xml:space="preserve">Side </w:t>
                    </w:r>
                    <w:r>
                      <w:rPr>
                        <w:rStyle w:val="Sidetal"/>
                        <w:noProof w:val="0"/>
                      </w:rPr>
                      <w:fldChar w:fldCharType="begin"/>
                    </w:r>
                    <w:r>
                      <w:rPr>
                        <w:rStyle w:val="Sidetal"/>
                        <w:noProof w:val="0"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 w:val="0"/>
                      </w:rPr>
                      <w:fldChar w:fldCharType="separate"/>
                    </w:r>
                    <w:r w:rsidR="00DA052C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  <w:noProof w:val="0"/>
                      </w:rPr>
                      <w:fldChar w:fldCharType="end"/>
                    </w:r>
                    <w:r>
                      <w:rPr>
                        <w:rStyle w:val="Sidetal"/>
                        <w:noProof w:val="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E1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3C2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BA9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8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362E8"/>
    <w:multiLevelType w:val="multilevel"/>
    <w:tmpl w:val="0406001D"/>
    <w:name w:val="HeadingNumber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F5F71FD"/>
    <w:multiLevelType w:val="multilevel"/>
    <w:tmpl w:val="0406001D"/>
    <w:name w:val="HeadingNumb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4995F3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0A80F75"/>
    <w:multiLevelType w:val="multilevel"/>
    <w:tmpl w:val="A3626516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cs="Times New Roman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cs="Times New Roman" w:hint="default"/>
        <w:b w:val="0"/>
        <w:i w:val="0"/>
        <w:sz w:val="21"/>
      </w:rPr>
    </w:lvl>
  </w:abstractNum>
  <w:abstractNum w:abstractNumId="15">
    <w:nsid w:val="22596A0C"/>
    <w:multiLevelType w:val="hybridMultilevel"/>
    <w:tmpl w:val="30860C9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257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EA3FEB"/>
    <w:multiLevelType w:val="hybridMultilevel"/>
    <w:tmpl w:val="F0629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>
    <w:nsid w:val="4D12630B"/>
    <w:multiLevelType w:val="hybridMultilevel"/>
    <w:tmpl w:val="6A6ADE5C"/>
    <w:lvl w:ilvl="0" w:tplc="97C005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477666"/>
    <w:multiLevelType w:val="hybridMultilevel"/>
    <w:tmpl w:val="1660CA1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23">
    <w:nsid w:val="6CE0202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4C7605"/>
    <w:multiLevelType w:val="multilevel"/>
    <w:tmpl w:val="AB2EA53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cs="Times New Roman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Georgia" w:hAnsi="Georgia" w:cs="Times New Roman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Georgia" w:hAnsi="Georgia" w:cs="Times New Roman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ascii="Georgia" w:hAnsi="Georgia" w:cs="Times New Roman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ascii="Georgia" w:hAnsi="Georgia" w:cs="Times New Roman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left="2381" w:hanging="396"/>
      </w:pPr>
      <w:rPr>
        <w:rFonts w:ascii="Georgia" w:hAnsi="Georgia" w:cs="Times New Roman" w:hint="default"/>
        <w:b w:val="0"/>
        <w:i w:val="0"/>
        <w:sz w:val="2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3"/>
  </w:num>
  <w:num w:numId="23">
    <w:abstractNumId w:val="18"/>
  </w:num>
  <w:num w:numId="24">
    <w:abstractNumId w:val="22"/>
  </w:num>
  <w:num w:numId="25">
    <w:abstractNumId w:val="24"/>
  </w:num>
  <w:num w:numId="26">
    <w:abstractNumId w:val="14"/>
  </w:num>
  <w:num w:numId="27">
    <w:abstractNumId w:val="23"/>
  </w:num>
  <w:num w:numId="28">
    <w:abstractNumId w:val="12"/>
  </w:num>
  <w:num w:numId="29">
    <w:abstractNumId w:val="16"/>
  </w:num>
  <w:num w:numId="30">
    <w:abstractNumId w:val="20"/>
  </w:num>
  <w:num w:numId="31">
    <w:abstractNumId w:val="17"/>
  </w:num>
  <w:num w:numId="32">
    <w:abstractNumId w:val="15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4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0"/>
    <w:rsid w:val="0000313A"/>
    <w:rsid w:val="00003B6C"/>
    <w:rsid w:val="000346A8"/>
    <w:rsid w:val="00051A09"/>
    <w:rsid w:val="00060FAC"/>
    <w:rsid w:val="00065B1E"/>
    <w:rsid w:val="00087773"/>
    <w:rsid w:val="00087E95"/>
    <w:rsid w:val="00094D54"/>
    <w:rsid w:val="0009718E"/>
    <w:rsid w:val="000D1DE3"/>
    <w:rsid w:val="000D6CD2"/>
    <w:rsid w:val="000E7415"/>
    <w:rsid w:val="000F1A40"/>
    <w:rsid w:val="000F495B"/>
    <w:rsid w:val="00120D4B"/>
    <w:rsid w:val="001212B9"/>
    <w:rsid w:val="001404CD"/>
    <w:rsid w:val="0014205D"/>
    <w:rsid w:val="00153477"/>
    <w:rsid w:val="0015528B"/>
    <w:rsid w:val="001606A9"/>
    <w:rsid w:val="001644BB"/>
    <w:rsid w:val="001842CD"/>
    <w:rsid w:val="00192812"/>
    <w:rsid w:val="00195050"/>
    <w:rsid w:val="001A3442"/>
    <w:rsid w:val="001B59CC"/>
    <w:rsid w:val="001F713F"/>
    <w:rsid w:val="00215140"/>
    <w:rsid w:val="002171DE"/>
    <w:rsid w:val="002239F4"/>
    <w:rsid w:val="00227E7F"/>
    <w:rsid w:val="00243CFC"/>
    <w:rsid w:val="002478F8"/>
    <w:rsid w:val="00250D18"/>
    <w:rsid w:val="00260E34"/>
    <w:rsid w:val="00267DB2"/>
    <w:rsid w:val="00271C6C"/>
    <w:rsid w:val="00292297"/>
    <w:rsid w:val="002A36AC"/>
    <w:rsid w:val="002B2B80"/>
    <w:rsid w:val="002C0C89"/>
    <w:rsid w:val="002D7737"/>
    <w:rsid w:val="002E326D"/>
    <w:rsid w:val="002E6FF9"/>
    <w:rsid w:val="002F0E77"/>
    <w:rsid w:val="002F5402"/>
    <w:rsid w:val="003068E8"/>
    <w:rsid w:val="00307579"/>
    <w:rsid w:val="00307E90"/>
    <w:rsid w:val="003518B1"/>
    <w:rsid w:val="00352E4E"/>
    <w:rsid w:val="003553BA"/>
    <w:rsid w:val="00361F20"/>
    <w:rsid w:val="003711E4"/>
    <w:rsid w:val="00391EED"/>
    <w:rsid w:val="003921DD"/>
    <w:rsid w:val="003A3358"/>
    <w:rsid w:val="003A4C4A"/>
    <w:rsid w:val="003C32E1"/>
    <w:rsid w:val="003D5E3D"/>
    <w:rsid w:val="003E4A18"/>
    <w:rsid w:val="003E6170"/>
    <w:rsid w:val="003F10F4"/>
    <w:rsid w:val="003F33BA"/>
    <w:rsid w:val="003F5F3A"/>
    <w:rsid w:val="00402611"/>
    <w:rsid w:val="004062ED"/>
    <w:rsid w:val="0041142D"/>
    <w:rsid w:val="00423990"/>
    <w:rsid w:val="00425381"/>
    <w:rsid w:val="00433FBF"/>
    <w:rsid w:val="00440C00"/>
    <w:rsid w:val="00443D5B"/>
    <w:rsid w:val="004452D8"/>
    <w:rsid w:val="00450EAF"/>
    <w:rsid w:val="00456317"/>
    <w:rsid w:val="0048136B"/>
    <w:rsid w:val="00484B1A"/>
    <w:rsid w:val="0048777D"/>
    <w:rsid w:val="004878F2"/>
    <w:rsid w:val="004A66E6"/>
    <w:rsid w:val="004A74B2"/>
    <w:rsid w:val="004B5B24"/>
    <w:rsid w:val="004B60E5"/>
    <w:rsid w:val="004B7890"/>
    <w:rsid w:val="004C0823"/>
    <w:rsid w:val="004C208C"/>
    <w:rsid w:val="004D01E5"/>
    <w:rsid w:val="004E621B"/>
    <w:rsid w:val="004F0B15"/>
    <w:rsid w:val="004F6318"/>
    <w:rsid w:val="00504494"/>
    <w:rsid w:val="005139F7"/>
    <w:rsid w:val="00524DD1"/>
    <w:rsid w:val="005353DE"/>
    <w:rsid w:val="00540744"/>
    <w:rsid w:val="00547687"/>
    <w:rsid w:val="00547ACA"/>
    <w:rsid w:val="005679B2"/>
    <w:rsid w:val="00577126"/>
    <w:rsid w:val="005802EE"/>
    <w:rsid w:val="005966F8"/>
    <w:rsid w:val="0059750E"/>
    <w:rsid w:val="005A7296"/>
    <w:rsid w:val="005B0981"/>
    <w:rsid w:val="005D6854"/>
    <w:rsid w:val="005E13CA"/>
    <w:rsid w:val="005E6CB9"/>
    <w:rsid w:val="005F3428"/>
    <w:rsid w:val="00604EA9"/>
    <w:rsid w:val="00606753"/>
    <w:rsid w:val="006069E1"/>
    <w:rsid w:val="00641B24"/>
    <w:rsid w:val="00697657"/>
    <w:rsid w:val="006B4CE3"/>
    <w:rsid w:val="006C140A"/>
    <w:rsid w:val="006C1E9C"/>
    <w:rsid w:val="006C3A1B"/>
    <w:rsid w:val="006D7B83"/>
    <w:rsid w:val="006E0F5F"/>
    <w:rsid w:val="006E1A5A"/>
    <w:rsid w:val="006F7730"/>
    <w:rsid w:val="00721952"/>
    <w:rsid w:val="0072279F"/>
    <w:rsid w:val="007238D3"/>
    <w:rsid w:val="007264B9"/>
    <w:rsid w:val="00731229"/>
    <w:rsid w:val="00732B25"/>
    <w:rsid w:val="007344E1"/>
    <w:rsid w:val="00736658"/>
    <w:rsid w:val="00747AEC"/>
    <w:rsid w:val="00747F6F"/>
    <w:rsid w:val="007562A7"/>
    <w:rsid w:val="00757BDC"/>
    <w:rsid w:val="00773E7E"/>
    <w:rsid w:val="00775968"/>
    <w:rsid w:val="0079364A"/>
    <w:rsid w:val="00795523"/>
    <w:rsid w:val="007955B4"/>
    <w:rsid w:val="00795981"/>
    <w:rsid w:val="007A3039"/>
    <w:rsid w:val="007C1542"/>
    <w:rsid w:val="007D366E"/>
    <w:rsid w:val="007D4F5D"/>
    <w:rsid w:val="007E0484"/>
    <w:rsid w:val="007E3781"/>
    <w:rsid w:val="007F121A"/>
    <w:rsid w:val="007F2AB3"/>
    <w:rsid w:val="00800614"/>
    <w:rsid w:val="00804E03"/>
    <w:rsid w:val="00814AFC"/>
    <w:rsid w:val="00836B19"/>
    <w:rsid w:val="00852917"/>
    <w:rsid w:val="00863559"/>
    <w:rsid w:val="00873B4C"/>
    <w:rsid w:val="00877A78"/>
    <w:rsid w:val="00881168"/>
    <w:rsid w:val="008A4E02"/>
    <w:rsid w:val="008A5E68"/>
    <w:rsid w:val="008B5DE4"/>
    <w:rsid w:val="008C5BE9"/>
    <w:rsid w:val="008E5BD1"/>
    <w:rsid w:val="008E61C9"/>
    <w:rsid w:val="008E74EF"/>
    <w:rsid w:val="008F04DC"/>
    <w:rsid w:val="0090088D"/>
    <w:rsid w:val="00910755"/>
    <w:rsid w:val="009168CF"/>
    <w:rsid w:val="00930E78"/>
    <w:rsid w:val="0093783D"/>
    <w:rsid w:val="009379A2"/>
    <w:rsid w:val="00947C62"/>
    <w:rsid w:val="00953C9D"/>
    <w:rsid w:val="00954AA9"/>
    <w:rsid w:val="00956A62"/>
    <w:rsid w:val="009573F8"/>
    <w:rsid w:val="00961B44"/>
    <w:rsid w:val="00966E3C"/>
    <w:rsid w:val="00975CA9"/>
    <w:rsid w:val="00975F1C"/>
    <w:rsid w:val="009826E0"/>
    <w:rsid w:val="00984371"/>
    <w:rsid w:val="0099314D"/>
    <w:rsid w:val="009A181C"/>
    <w:rsid w:val="009A5DA4"/>
    <w:rsid w:val="009A6590"/>
    <w:rsid w:val="009C0A08"/>
    <w:rsid w:val="009C3A4A"/>
    <w:rsid w:val="009C473B"/>
    <w:rsid w:val="009C7904"/>
    <w:rsid w:val="009E097E"/>
    <w:rsid w:val="009E60B9"/>
    <w:rsid w:val="00A01062"/>
    <w:rsid w:val="00A11327"/>
    <w:rsid w:val="00A1350B"/>
    <w:rsid w:val="00A14DFA"/>
    <w:rsid w:val="00A14F5D"/>
    <w:rsid w:val="00A154E1"/>
    <w:rsid w:val="00A2299B"/>
    <w:rsid w:val="00A23E4D"/>
    <w:rsid w:val="00A36231"/>
    <w:rsid w:val="00A569B2"/>
    <w:rsid w:val="00A63FDB"/>
    <w:rsid w:val="00A6412B"/>
    <w:rsid w:val="00A74664"/>
    <w:rsid w:val="00A909CC"/>
    <w:rsid w:val="00A91794"/>
    <w:rsid w:val="00A91CB9"/>
    <w:rsid w:val="00A93C57"/>
    <w:rsid w:val="00A96F24"/>
    <w:rsid w:val="00AA0EF9"/>
    <w:rsid w:val="00AA69B2"/>
    <w:rsid w:val="00AB2E5C"/>
    <w:rsid w:val="00AB4E1D"/>
    <w:rsid w:val="00AF65E5"/>
    <w:rsid w:val="00AF7345"/>
    <w:rsid w:val="00B01A61"/>
    <w:rsid w:val="00B15221"/>
    <w:rsid w:val="00B15C30"/>
    <w:rsid w:val="00B25BB1"/>
    <w:rsid w:val="00B32457"/>
    <w:rsid w:val="00B358C4"/>
    <w:rsid w:val="00B40883"/>
    <w:rsid w:val="00B54B78"/>
    <w:rsid w:val="00B5730D"/>
    <w:rsid w:val="00B60F23"/>
    <w:rsid w:val="00B778E8"/>
    <w:rsid w:val="00B80B60"/>
    <w:rsid w:val="00B954B3"/>
    <w:rsid w:val="00BA56DF"/>
    <w:rsid w:val="00BD60D7"/>
    <w:rsid w:val="00BE7CAE"/>
    <w:rsid w:val="00BE7FBE"/>
    <w:rsid w:val="00BF1EA5"/>
    <w:rsid w:val="00BF3805"/>
    <w:rsid w:val="00C12C67"/>
    <w:rsid w:val="00C209FA"/>
    <w:rsid w:val="00C372A4"/>
    <w:rsid w:val="00C41C80"/>
    <w:rsid w:val="00C6149C"/>
    <w:rsid w:val="00C62715"/>
    <w:rsid w:val="00C62763"/>
    <w:rsid w:val="00C67433"/>
    <w:rsid w:val="00C84B77"/>
    <w:rsid w:val="00C96CED"/>
    <w:rsid w:val="00CB2ECE"/>
    <w:rsid w:val="00CD726C"/>
    <w:rsid w:val="00CD74DF"/>
    <w:rsid w:val="00CE5C58"/>
    <w:rsid w:val="00CE6714"/>
    <w:rsid w:val="00D227D0"/>
    <w:rsid w:val="00D31A8E"/>
    <w:rsid w:val="00D5011B"/>
    <w:rsid w:val="00D6655A"/>
    <w:rsid w:val="00D7661D"/>
    <w:rsid w:val="00D9564B"/>
    <w:rsid w:val="00D95EB6"/>
    <w:rsid w:val="00DA052C"/>
    <w:rsid w:val="00DC7CE6"/>
    <w:rsid w:val="00DD0A96"/>
    <w:rsid w:val="00DD21DE"/>
    <w:rsid w:val="00DD5471"/>
    <w:rsid w:val="00DE3C16"/>
    <w:rsid w:val="00E312AC"/>
    <w:rsid w:val="00E36A46"/>
    <w:rsid w:val="00E36FDE"/>
    <w:rsid w:val="00E461F3"/>
    <w:rsid w:val="00E517A9"/>
    <w:rsid w:val="00E52AF8"/>
    <w:rsid w:val="00E57DA7"/>
    <w:rsid w:val="00E65D78"/>
    <w:rsid w:val="00E67C34"/>
    <w:rsid w:val="00E82D54"/>
    <w:rsid w:val="00EA08F0"/>
    <w:rsid w:val="00EA5542"/>
    <w:rsid w:val="00EA6633"/>
    <w:rsid w:val="00EC14B8"/>
    <w:rsid w:val="00EC5570"/>
    <w:rsid w:val="00EE4464"/>
    <w:rsid w:val="00EE5AEB"/>
    <w:rsid w:val="00F03980"/>
    <w:rsid w:val="00F05149"/>
    <w:rsid w:val="00F078E4"/>
    <w:rsid w:val="00F23164"/>
    <w:rsid w:val="00F307F5"/>
    <w:rsid w:val="00F32917"/>
    <w:rsid w:val="00F36494"/>
    <w:rsid w:val="00F4463E"/>
    <w:rsid w:val="00F45004"/>
    <w:rsid w:val="00F726F7"/>
    <w:rsid w:val="00F738D2"/>
    <w:rsid w:val="00F76D16"/>
    <w:rsid w:val="00F86029"/>
    <w:rsid w:val="00F95C99"/>
    <w:rsid w:val="00FA31F3"/>
    <w:rsid w:val="00FB39F0"/>
    <w:rsid w:val="00FC2ABE"/>
    <w:rsid w:val="00FC5264"/>
    <w:rsid w:val="00FE0DAB"/>
    <w:rsid w:val="00FF104D"/>
    <w:rsid w:val="00FF3131"/>
    <w:rsid w:val="00FF5E36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2AF8"/>
    <w:pPr>
      <w:spacing w:line="280" w:lineRule="atLeast"/>
    </w:pPr>
    <w:rPr>
      <w:rFonts w:ascii="Georgia" w:hAnsi="Georgia"/>
      <w:sz w:val="21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73E7E"/>
    <w:pPr>
      <w:numPr>
        <w:numId w:val="26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73E7E"/>
    <w:pPr>
      <w:numPr>
        <w:ilvl w:val="1"/>
        <w:numId w:val="26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73E7E"/>
    <w:pPr>
      <w:numPr>
        <w:ilvl w:val="2"/>
        <w:numId w:val="2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73E7E"/>
    <w:pPr>
      <w:keepNext/>
      <w:numPr>
        <w:ilvl w:val="3"/>
        <w:numId w:val="26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73E7E"/>
    <w:pPr>
      <w:numPr>
        <w:ilvl w:val="4"/>
        <w:numId w:val="26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773E7E"/>
    <w:pPr>
      <w:numPr>
        <w:ilvl w:val="5"/>
        <w:numId w:val="26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773E7E"/>
    <w:pPr>
      <w:numPr>
        <w:ilvl w:val="6"/>
        <w:numId w:val="26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73E7E"/>
    <w:pPr>
      <w:numPr>
        <w:ilvl w:val="7"/>
        <w:numId w:val="26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773E7E"/>
    <w:pPr>
      <w:numPr>
        <w:ilvl w:val="8"/>
        <w:numId w:val="26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1644BB"/>
    <w:rPr>
      <w:rFonts w:ascii="Georgia" w:hAnsi="Georgia" w:cs="Arial"/>
      <w:b/>
      <w:bCs/>
      <w:sz w:val="21"/>
      <w:szCs w:val="32"/>
      <w:lang w:eastAsia="en-US"/>
    </w:rPr>
  </w:style>
  <w:style w:type="character" w:customStyle="1" w:styleId="Overskrift2Tegn">
    <w:name w:val="Overskrift 2 Tegn"/>
    <w:link w:val="Overskrift2"/>
    <w:uiPriority w:val="99"/>
    <w:locked/>
    <w:rsid w:val="001644BB"/>
    <w:rPr>
      <w:rFonts w:ascii="Georgia" w:hAnsi="Georgia" w:cs="Arial"/>
      <w:bCs/>
      <w:iCs/>
      <w:sz w:val="21"/>
      <w:szCs w:val="28"/>
      <w:lang w:eastAsia="en-US"/>
    </w:rPr>
  </w:style>
  <w:style w:type="character" w:customStyle="1" w:styleId="Overskrift3Tegn">
    <w:name w:val="Overskrift 3 Tegn"/>
    <w:link w:val="Overskrift3"/>
    <w:uiPriority w:val="99"/>
    <w:locked/>
    <w:rsid w:val="001644BB"/>
    <w:rPr>
      <w:rFonts w:ascii="Georgia" w:hAnsi="Georgia" w:cs="Arial"/>
      <w:bCs/>
      <w:i/>
      <w:sz w:val="21"/>
      <w:szCs w:val="26"/>
      <w:lang w:eastAsia="en-US"/>
    </w:rPr>
  </w:style>
  <w:style w:type="character" w:customStyle="1" w:styleId="Overskrift4Tegn">
    <w:name w:val="Overskrift 4 Tegn"/>
    <w:link w:val="Overskrift4"/>
    <w:uiPriority w:val="99"/>
    <w:locked/>
    <w:rsid w:val="001644BB"/>
    <w:rPr>
      <w:rFonts w:ascii="Georgia" w:hAnsi="Georgia"/>
      <w:bCs/>
      <w:i/>
      <w:sz w:val="21"/>
      <w:szCs w:val="28"/>
      <w:lang w:eastAsia="en-US"/>
    </w:rPr>
  </w:style>
  <w:style w:type="character" w:customStyle="1" w:styleId="Overskrift5Tegn">
    <w:name w:val="Overskrift 5 Tegn"/>
    <w:link w:val="Overskrift5"/>
    <w:uiPriority w:val="99"/>
    <w:locked/>
    <w:rsid w:val="001644BB"/>
    <w:rPr>
      <w:rFonts w:ascii="Georgia" w:hAnsi="Georgia"/>
      <w:bCs/>
      <w:iCs/>
      <w:sz w:val="21"/>
      <w:szCs w:val="26"/>
      <w:lang w:eastAsia="en-US"/>
    </w:rPr>
  </w:style>
  <w:style w:type="character" w:customStyle="1" w:styleId="Overskrift6Tegn">
    <w:name w:val="Overskrift 6 Tegn"/>
    <w:link w:val="Overskrift6"/>
    <w:uiPriority w:val="99"/>
    <w:locked/>
    <w:rsid w:val="001644BB"/>
    <w:rPr>
      <w:rFonts w:ascii="Georgia" w:hAnsi="Georgia"/>
      <w:bCs/>
      <w:sz w:val="21"/>
      <w:lang w:eastAsia="en-US"/>
    </w:rPr>
  </w:style>
  <w:style w:type="character" w:customStyle="1" w:styleId="Overskrift7Tegn">
    <w:name w:val="Overskrift 7 Tegn"/>
    <w:link w:val="Overskrift7"/>
    <w:uiPriority w:val="99"/>
    <w:locked/>
    <w:rsid w:val="001644BB"/>
    <w:rPr>
      <w:rFonts w:ascii="Georgia" w:hAnsi="Georgia"/>
      <w:sz w:val="21"/>
      <w:szCs w:val="24"/>
      <w:lang w:eastAsia="en-US"/>
    </w:rPr>
  </w:style>
  <w:style w:type="character" w:customStyle="1" w:styleId="Overskrift8Tegn">
    <w:name w:val="Overskrift 8 Tegn"/>
    <w:link w:val="Overskrift8"/>
    <w:uiPriority w:val="99"/>
    <w:locked/>
    <w:rsid w:val="001644BB"/>
    <w:rPr>
      <w:rFonts w:ascii="Georgia" w:hAnsi="Georgia"/>
      <w:iCs/>
      <w:sz w:val="21"/>
      <w:szCs w:val="24"/>
      <w:lang w:eastAsia="en-US"/>
    </w:rPr>
  </w:style>
  <w:style w:type="character" w:customStyle="1" w:styleId="Overskrift9Tegn">
    <w:name w:val="Overskrift 9 Tegn"/>
    <w:link w:val="Overskrift9"/>
    <w:uiPriority w:val="99"/>
    <w:locked/>
    <w:rsid w:val="001644BB"/>
    <w:rPr>
      <w:rFonts w:ascii="Georgia" w:hAnsi="Georgia" w:cs="Arial"/>
      <w:sz w:val="21"/>
      <w:lang w:eastAsia="en-US"/>
    </w:rPr>
  </w:style>
  <w:style w:type="paragraph" w:styleId="Bloktekst">
    <w:name w:val="Block Text"/>
    <w:basedOn w:val="Normal"/>
    <w:uiPriority w:val="99"/>
    <w:semiHidden/>
    <w:rsid w:val="00E52AF8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E52AF8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E52AF8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E52AF8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52AF8"/>
    <w:pPr>
      <w:ind w:firstLine="210"/>
    </w:pPr>
  </w:style>
  <w:style w:type="character" w:customStyle="1" w:styleId="Brdtekst-frstelinjeindrykning1Tegn">
    <w:name w:val="Brødtekst - førstelinjeindrykning 1 Tegn"/>
    <w:link w:val="Brdtekst-frstelinjeindrykning1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52AF8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52AF8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52AF8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52AF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E52AF8"/>
    <w:rPr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E52AF8"/>
    <w:pPr>
      <w:ind w:left="4252"/>
    </w:pPr>
  </w:style>
  <w:style w:type="character" w:customStyle="1" w:styleId="SluthilsenTegn">
    <w:name w:val="Sluthilsen Tegn"/>
    <w:link w:val="Slu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E52AF8"/>
  </w:style>
  <w:style w:type="character" w:customStyle="1" w:styleId="DatoTegn">
    <w:name w:val="Dato Tegn"/>
    <w:link w:val="Dato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E52AF8"/>
  </w:style>
  <w:style w:type="character" w:customStyle="1" w:styleId="E-mail-signaturTegn">
    <w:name w:val="E-mail-signatur Tegn"/>
    <w:link w:val="E-mail-signatur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Fremhv">
    <w:name w:val="Emphasis"/>
    <w:uiPriority w:val="99"/>
    <w:qFormat/>
    <w:rsid w:val="00E52AF8"/>
    <w:rPr>
      <w:rFonts w:cs="Times New Roman"/>
      <w:i/>
      <w:iCs/>
    </w:rPr>
  </w:style>
  <w:style w:type="character" w:styleId="Slutnotehenvisning">
    <w:name w:val="end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SlutnotetekstTegn">
    <w:name w:val="Slutnotetekst Tegn"/>
    <w:link w:val="Slut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E52A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E52AF8"/>
    <w:rPr>
      <w:rFonts w:ascii="Arial" w:hAnsi="Arial" w:cs="Arial"/>
      <w:szCs w:val="20"/>
    </w:rPr>
  </w:style>
  <w:style w:type="character" w:styleId="Fodnotehenvisning">
    <w:name w:val="foot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character" w:styleId="HTML-akronym">
    <w:name w:val="HTML Acronym"/>
    <w:uiPriority w:val="99"/>
    <w:semiHidden/>
    <w:rsid w:val="00E52AF8"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sid w:val="00E52AF8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locked/>
    <w:rsid w:val="001644BB"/>
    <w:rPr>
      <w:rFonts w:ascii="Georgia" w:hAnsi="Georgia" w:cs="Times New Roman"/>
      <w:i/>
      <w:iCs/>
      <w:sz w:val="24"/>
      <w:szCs w:val="24"/>
      <w:lang w:eastAsia="en-US"/>
    </w:rPr>
  </w:style>
  <w:style w:type="character" w:styleId="HTML-citat">
    <w:name w:val="HTML Cite"/>
    <w:uiPriority w:val="99"/>
    <w:semiHidden/>
    <w:rsid w:val="00E52AF8"/>
    <w:rPr>
      <w:rFonts w:cs="Times New Roman"/>
      <w:i/>
      <w:iCs/>
    </w:rPr>
  </w:style>
  <w:style w:type="character" w:styleId="HTML-kode">
    <w:name w:val="HTML Code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E52AF8"/>
    <w:rPr>
      <w:rFonts w:cs="Times New Roman"/>
      <w:i/>
      <w:iCs/>
    </w:rPr>
  </w:style>
  <w:style w:type="character" w:styleId="HTML-tastatur">
    <w:name w:val="HTML Keyboard"/>
    <w:uiPriority w:val="99"/>
    <w:semiHidden/>
    <w:rsid w:val="00E52AF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uiPriority w:val="99"/>
    <w:semiHidden/>
    <w:rsid w:val="00E52AF8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E52AF8"/>
    <w:rPr>
      <w:rFonts w:cs="Times New Roman"/>
      <w:i/>
      <w:iCs/>
    </w:rPr>
  </w:style>
  <w:style w:type="character" w:styleId="Linjenummer">
    <w:name w:val="line number"/>
    <w:uiPriority w:val="99"/>
    <w:semiHidden/>
    <w:rsid w:val="00E52AF8"/>
    <w:rPr>
      <w:rFonts w:cs="Times New Roman"/>
    </w:rPr>
  </w:style>
  <w:style w:type="paragraph" w:styleId="Opstilling">
    <w:name w:val="List"/>
    <w:basedOn w:val="Normal"/>
    <w:uiPriority w:val="99"/>
    <w:semiHidden/>
    <w:rsid w:val="00E52AF8"/>
    <w:pPr>
      <w:ind w:left="283" w:hanging="283"/>
    </w:pPr>
  </w:style>
  <w:style w:type="paragraph" w:styleId="Opstilling2">
    <w:name w:val="List 2"/>
    <w:basedOn w:val="Normal"/>
    <w:uiPriority w:val="99"/>
    <w:semiHidden/>
    <w:rsid w:val="00E52AF8"/>
    <w:pPr>
      <w:ind w:left="566" w:hanging="283"/>
    </w:pPr>
  </w:style>
  <w:style w:type="paragraph" w:styleId="Opstilling3">
    <w:name w:val="List 3"/>
    <w:basedOn w:val="Normal"/>
    <w:uiPriority w:val="99"/>
    <w:semiHidden/>
    <w:rsid w:val="00E52AF8"/>
    <w:pPr>
      <w:ind w:left="849" w:hanging="283"/>
    </w:pPr>
  </w:style>
  <w:style w:type="paragraph" w:styleId="Opstilling4">
    <w:name w:val="List 4"/>
    <w:basedOn w:val="Normal"/>
    <w:uiPriority w:val="99"/>
    <w:semiHidden/>
    <w:rsid w:val="00E52AF8"/>
    <w:pPr>
      <w:ind w:left="1132" w:hanging="283"/>
    </w:pPr>
  </w:style>
  <w:style w:type="paragraph" w:styleId="Opstilling5">
    <w:name w:val="List 5"/>
    <w:basedOn w:val="Normal"/>
    <w:uiPriority w:val="99"/>
    <w:semiHidden/>
    <w:rsid w:val="00E52AF8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Opstilling-forts">
    <w:name w:val="List Continue"/>
    <w:basedOn w:val="Normal"/>
    <w:uiPriority w:val="99"/>
    <w:semiHidden/>
    <w:rsid w:val="00E52AF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52AF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52AF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52AF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52AF8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Brevhoved">
    <w:name w:val="Message Header"/>
    <w:basedOn w:val="Normal"/>
    <w:link w:val="BrevhovedTegn"/>
    <w:uiPriority w:val="99"/>
    <w:semiHidden/>
    <w:rsid w:val="00E5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link w:val="Brevhoved"/>
    <w:uiPriority w:val="99"/>
    <w:semiHidden/>
    <w:locked/>
    <w:rsid w:val="001644BB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E52AF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E52AF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52AF8"/>
  </w:style>
  <w:style w:type="character" w:customStyle="1" w:styleId="NoteoverskriftTegn">
    <w:name w:val="Noteoverskrift Tegn"/>
    <w:link w:val="Noteov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link w:val="Almindeligtekst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52AF8"/>
  </w:style>
  <w:style w:type="character" w:customStyle="1" w:styleId="StarthilsenTegn">
    <w:name w:val="Starthilsen Tegn"/>
    <w:link w:val="Star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E52AF8"/>
    <w:pPr>
      <w:ind w:left="4252"/>
    </w:pPr>
  </w:style>
  <w:style w:type="character" w:customStyle="1" w:styleId="UnderskriftTegn">
    <w:name w:val="Underskrift Tegn"/>
    <w:link w:val="Und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Strk">
    <w:name w:val="Strong"/>
    <w:uiPriority w:val="99"/>
    <w:qFormat/>
    <w:rsid w:val="00E52AF8"/>
    <w:rPr>
      <w:rFonts w:cs="Times New Roman"/>
      <w:b/>
      <w:bCs/>
    </w:rPr>
  </w:style>
  <w:style w:type="paragraph" w:styleId="Undertitel">
    <w:name w:val="Subtitle"/>
    <w:basedOn w:val="Normal"/>
    <w:link w:val="UndertitelTegn"/>
    <w:uiPriority w:val="99"/>
    <w:qFormat/>
    <w:rsid w:val="00E52A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elTegn">
    <w:name w:val="Undertitel Tegn"/>
    <w:link w:val="Undertitel"/>
    <w:uiPriority w:val="99"/>
    <w:locked/>
    <w:rsid w:val="001644BB"/>
    <w:rPr>
      <w:rFonts w:ascii="Cambria" w:hAnsi="Cambria" w:cs="Times New Roman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E52A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E52A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E52A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E52A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E52A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E52A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E52A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E52A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E52A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E52A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E52A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E52A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E52A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E52A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E52A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E52A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E5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E52A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E52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99"/>
    <w:locked/>
    <w:rsid w:val="001644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uiPriority w:val="99"/>
    <w:rsid w:val="00B5730D"/>
    <w:pPr>
      <w:tabs>
        <w:tab w:val="righ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52AF8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52AF8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52AF8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52AF8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9"/>
    <w:rsid w:val="00E52AF8"/>
    <w:rPr>
      <w:rFonts w:ascii="Georgia" w:hAnsi="Georgia" w:cs="Times New Roman"/>
      <w:color w:val="87888A"/>
      <w:sz w:val="21"/>
      <w:u w:val="none"/>
    </w:rPr>
  </w:style>
  <w:style w:type="paragraph" w:styleId="Sidefod">
    <w:name w:val="footer"/>
    <w:basedOn w:val="Normal"/>
    <w:link w:val="Sidefo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link w:val="Sidefo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link w:val="Sidehove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Hyperlink">
    <w:name w:val="Hyperlink"/>
    <w:uiPriority w:val="99"/>
    <w:rsid w:val="00E52AF8"/>
    <w:rPr>
      <w:rFonts w:ascii="Georgia" w:hAnsi="Georgia" w:cs="Times New Roman"/>
      <w:color w:val="03428E"/>
      <w:sz w:val="21"/>
      <w:u w:val="none"/>
    </w:rPr>
  </w:style>
  <w:style w:type="character" w:styleId="Sidetal">
    <w:name w:val="page number"/>
    <w:uiPriority w:val="99"/>
    <w:semiHidden/>
    <w:rsid w:val="00721952"/>
    <w:rPr>
      <w:rFonts w:ascii="AU Passata" w:hAnsi="AU Passata" w:cs="Times New Roman"/>
      <w:sz w:val="14"/>
    </w:rPr>
  </w:style>
  <w:style w:type="paragraph" w:customStyle="1" w:styleId="Normal-Bullet">
    <w:name w:val="Normal - Bullet"/>
    <w:basedOn w:val="Normal"/>
    <w:uiPriority w:val="99"/>
    <w:rsid w:val="00E52AF8"/>
    <w:pPr>
      <w:numPr>
        <w:numId w:val="24"/>
      </w:numPr>
    </w:pPr>
    <w:rPr>
      <w:lang w:val="en-GB"/>
    </w:rPr>
  </w:style>
  <w:style w:type="paragraph" w:styleId="Indholdsfortegnelse6">
    <w:name w:val="toc 6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99"/>
    <w:rsid w:val="00E52AF8"/>
    <w:pPr>
      <w:numPr>
        <w:numId w:val="25"/>
      </w:numPr>
    </w:pPr>
  </w:style>
  <w:style w:type="paragraph" w:customStyle="1" w:styleId="Normal-Tabletext">
    <w:name w:val="Normal - Table text"/>
    <w:basedOn w:val="Normal"/>
    <w:uiPriority w:val="99"/>
    <w:rsid w:val="00E52AF8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99"/>
    <w:rsid w:val="00E52AF8"/>
    <w:pPr>
      <w:spacing w:line="260" w:lineRule="atLeast"/>
    </w:pPr>
    <w:rPr>
      <w:color w:val="03428E"/>
      <w:sz w:val="18"/>
    </w:rPr>
  </w:style>
  <w:style w:type="paragraph" w:customStyle="1" w:styleId="Normal-TableColomnHeading">
    <w:name w:val="Normal - Table Colomn Heading"/>
    <w:basedOn w:val="Normal"/>
    <w:uiPriority w:val="99"/>
    <w:rsid w:val="00E52AF8"/>
    <w:pPr>
      <w:spacing w:line="220" w:lineRule="atLeast"/>
    </w:pPr>
    <w:rPr>
      <w:color w:val="03428E"/>
      <w:sz w:val="18"/>
    </w:rPr>
  </w:style>
  <w:style w:type="table" w:customStyle="1" w:styleId="Table-Normal">
    <w:name w:val="Table - Normal"/>
    <w:uiPriority w:val="99"/>
    <w:semiHidden/>
    <w:rsid w:val="00E52AF8"/>
    <w:pPr>
      <w:spacing w:line="220" w:lineRule="atLeast"/>
    </w:pPr>
    <w:rPr>
      <w:rFonts w:ascii="Georgia" w:hAnsi="Georgia"/>
      <w:sz w:val="18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</w:style>
  <w:style w:type="paragraph" w:customStyle="1" w:styleId="Normal-TableNumbers">
    <w:name w:val="Normal - Table Numbers"/>
    <w:basedOn w:val="Normal-Tabletext"/>
    <w:uiPriority w:val="99"/>
    <w:rsid w:val="00E52AF8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rsid w:val="00E52AF8"/>
    <w:rPr>
      <w:b/>
    </w:rPr>
  </w:style>
  <w:style w:type="paragraph" w:customStyle="1" w:styleId="Template">
    <w:name w:val="Template"/>
    <w:link w:val="TemplateChar"/>
    <w:uiPriority w:val="99"/>
    <w:semiHidden/>
    <w:rsid w:val="007264B9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E52AF8"/>
    <w:rPr>
      <w:b/>
    </w:rPr>
  </w:style>
  <w:style w:type="paragraph" w:customStyle="1" w:styleId="Template-Address">
    <w:name w:val="Template - Address"/>
    <w:basedOn w:val="Template"/>
    <w:uiPriority w:val="99"/>
    <w:semiHidden/>
    <w:rsid w:val="00E52AF8"/>
  </w:style>
  <w:style w:type="paragraph" w:customStyle="1" w:styleId="Template-Date">
    <w:name w:val="Template - Date"/>
    <w:basedOn w:val="Template-Address"/>
    <w:uiPriority w:val="99"/>
    <w:semiHidden/>
    <w:rsid w:val="00E52AF8"/>
  </w:style>
  <w:style w:type="table" w:styleId="Tabel-Gitter">
    <w:name w:val="Table Grid"/>
    <w:basedOn w:val="Tabel-Normal"/>
    <w:uiPriority w:val="99"/>
    <w:semiHidden/>
    <w:rsid w:val="00E52AF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uiPriority w:val="99"/>
    <w:rsid w:val="00E52AF8"/>
    <w:pPr>
      <w:ind w:left="2410"/>
    </w:pPr>
    <w:rPr>
      <w:b/>
    </w:rPr>
  </w:style>
  <w:style w:type="paragraph" w:customStyle="1" w:styleId="Template-Afdeling">
    <w:name w:val="Template - Afdeling"/>
    <w:basedOn w:val="Template"/>
    <w:uiPriority w:val="99"/>
    <w:semiHidden/>
    <w:rsid w:val="00E52AF8"/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E52AF8"/>
  </w:style>
  <w:style w:type="paragraph" w:customStyle="1" w:styleId="Template-NavnMellemnavn">
    <w:name w:val="Template - Navn/Mellemnavn"/>
    <w:basedOn w:val="Template"/>
    <w:uiPriority w:val="99"/>
    <w:semiHidden/>
    <w:rsid w:val="00E52AF8"/>
    <w:rPr>
      <w:b/>
    </w:rPr>
  </w:style>
  <w:style w:type="paragraph" w:customStyle="1" w:styleId="Template-Brugerinfo">
    <w:name w:val="Template - Bruger info"/>
    <w:basedOn w:val="Template"/>
    <w:link w:val="Template-BrugerinfoChar"/>
    <w:uiPriority w:val="99"/>
    <w:semiHidden/>
    <w:rsid w:val="00E52AF8"/>
  </w:style>
  <w:style w:type="paragraph" w:customStyle="1" w:styleId="Normal-DokumentNavn">
    <w:name w:val="Normal - Dokument Navn"/>
    <w:basedOn w:val="Normal"/>
    <w:uiPriority w:val="99"/>
    <w:rsid w:val="006B4CE3"/>
    <w:pPr>
      <w:jc w:val="right"/>
    </w:pPr>
    <w:rPr>
      <w:b/>
      <w:caps/>
      <w:sz w:val="22"/>
    </w:rPr>
  </w:style>
  <w:style w:type="paragraph" w:customStyle="1" w:styleId="Normal-Dokumentinfo">
    <w:name w:val="Normal - Dokument info"/>
    <w:basedOn w:val="Normal"/>
    <w:uiPriority w:val="99"/>
    <w:rsid w:val="006B4CE3"/>
    <w:rPr>
      <w:b/>
    </w:rPr>
  </w:style>
  <w:style w:type="character" w:customStyle="1" w:styleId="TemplateChar">
    <w:name w:val="Template Char"/>
    <w:link w:val="Template"/>
    <w:uiPriority w:val="99"/>
    <w:semiHidden/>
    <w:locked/>
    <w:rsid w:val="007264B9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character" w:customStyle="1" w:styleId="Template-BrugerinfoChar">
    <w:name w:val="Template - Bruger info Char"/>
    <w:link w:val="Template-Brugerinfo"/>
    <w:uiPriority w:val="99"/>
    <w:locked/>
    <w:rsid w:val="003E4A18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paragraph" w:customStyle="1" w:styleId="Template-Informationsoverskrift">
    <w:name w:val="Template - Informations overskrift"/>
    <w:basedOn w:val="Template"/>
    <w:next w:val="Normal"/>
    <w:uiPriority w:val="99"/>
    <w:semiHidden/>
    <w:rsid w:val="00E52AF8"/>
    <w:rPr>
      <w:b/>
    </w:rPr>
  </w:style>
  <w:style w:type="paragraph" w:customStyle="1" w:styleId="Template-Informationstekst">
    <w:name w:val="Template - Informations tekst"/>
    <w:basedOn w:val="Template"/>
    <w:uiPriority w:val="99"/>
    <w:semiHidden/>
    <w:rsid w:val="00E52AF8"/>
  </w:style>
  <w:style w:type="paragraph" w:customStyle="1" w:styleId="Template-Parentlogoname">
    <w:name w:val="Template - Parent logoname"/>
    <w:basedOn w:val="Template"/>
    <w:uiPriority w:val="99"/>
    <w:rsid w:val="00947C62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99"/>
    <w:rsid w:val="00947C62"/>
    <w:pPr>
      <w:spacing w:line="160" w:lineRule="atLeast"/>
    </w:pPr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4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644BB"/>
    <w:rPr>
      <w:rFonts w:cs="Times New Roman"/>
      <w:sz w:val="2"/>
      <w:lang w:eastAsia="en-US"/>
    </w:rPr>
  </w:style>
  <w:style w:type="character" w:styleId="Kommentarhenvisning">
    <w:name w:val="annotation reference"/>
    <w:uiPriority w:val="99"/>
    <w:semiHidden/>
    <w:rsid w:val="00A14DF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4DFA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4DF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1644BB"/>
    <w:rPr>
      <w:rFonts w:ascii="Georgia" w:hAnsi="Georgia" w:cs="Times New Roman"/>
      <w:b/>
      <w:bCs/>
      <w:sz w:val="20"/>
      <w:szCs w:val="20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A14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link w:val="Dokumentoversigt"/>
    <w:uiPriority w:val="99"/>
    <w:semiHidden/>
    <w:locked/>
    <w:rsid w:val="001644BB"/>
    <w:rPr>
      <w:rFonts w:cs="Times New Roman"/>
      <w:sz w:val="2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14DFA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A14DFA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A14DFA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A14DFA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A14DFA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A14DFA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A14DFA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A14DFA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A14DFA"/>
    <w:pPr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A14DFA"/>
    <w:rPr>
      <w:rFonts w:ascii="Arial" w:hAnsi="Arial" w:cs="Arial"/>
      <w:b/>
      <w:bCs/>
    </w:rPr>
  </w:style>
  <w:style w:type="paragraph" w:styleId="Makrotekst">
    <w:name w:val="macro"/>
    <w:link w:val="MakrotekstTegn"/>
    <w:uiPriority w:val="99"/>
    <w:semiHidden/>
    <w:rsid w:val="00A14D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link w:val="Makrotekst"/>
    <w:uiPriority w:val="99"/>
    <w:semiHidden/>
    <w:locked/>
    <w:rsid w:val="001644BB"/>
    <w:rPr>
      <w:rFonts w:ascii="Courier New" w:hAnsi="Courier New" w:cs="Courier New"/>
      <w:lang w:val="da-DK" w:eastAsia="en-US" w:bidi="ar-SA"/>
    </w:rPr>
  </w:style>
  <w:style w:type="paragraph" w:styleId="Citatsamling">
    <w:name w:val="table of authorities"/>
    <w:basedOn w:val="Normal"/>
    <w:next w:val="Normal"/>
    <w:uiPriority w:val="99"/>
    <w:semiHidden/>
    <w:rsid w:val="00A14DFA"/>
    <w:pPr>
      <w:ind w:left="210" w:hanging="210"/>
    </w:pPr>
  </w:style>
  <w:style w:type="paragraph" w:styleId="Citatoverskrift">
    <w:name w:val="toa heading"/>
    <w:basedOn w:val="Normal"/>
    <w:next w:val="Normal"/>
    <w:uiPriority w:val="99"/>
    <w:semiHidden/>
    <w:rsid w:val="00A14DFA"/>
    <w:pPr>
      <w:spacing w:before="120"/>
    </w:pPr>
    <w:rPr>
      <w:rFonts w:ascii="Arial" w:hAnsi="Arial" w:cs="Arial"/>
      <w:b/>
      <w:bCs/>
      <w:sz w:val="24"/>
    </w:rPr>
  </w:style>
  <w:style w:type="character" w:customStyle="1" w:styleId="spelle">
    <w:name w:val="spelle"/>
    <w:uiPriority w:val="99"/>
    <w:rsid w:val="0048136B"/>
  </w:style>
  <w:style w:type="numbering" w:styleId="1ai">
    <w:name w:val="Outline List 1"/>
    <w:basedOn w:val="Ingenoversigt"/>
    <w:uiPriority w:val="99"/>
    <w:semiHidden/>
    <w:unhideWhenUsed/>
    <w:locked/>
    <w:rsid w:val="008B3EC6"/>
    <w:pPr>
      <w:numPr>
        <w:numId w:val="22"/>
      </w:numPr>
    </w:pPr>
  </w:style>
  <w:style w:type="numbering" w:styleId="ArtikelSektion">
    <w:name w:val="Outline List 3"/>
    <w:basedOn w:val="Ingenoversigt"/>
    <w:uiPriority w:val="99"/>
    <w:semiHidden/>
    <w:unhideWhenUsed/>
    <w:locked/>
    <w:rsid w:val="008B3EC6"/>
    <w:pPr>
      <w:numPr>
        <w:numId w:val="2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8B3EC6"/>
    <w:pPr>
      <w:numPr>
        <w:numId w:val="21"/>
      </w:numPr>
    </w:pPr>
  </w:style>
  <w:style w:type="paragraph" w:customStyle="1" w:styleId="Indhold">
    <w:name w:val="Indhold"/>
    <w:basedOn w:val="Normal"/>
    <w:rsid w:val="008A5E68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43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2AF8"/>
    <w:pPr>
      <w:spacing w:line="280" w:lineRule="atLeast"/>
    </w:pPr>
    <w:rPr>
      <w:rFonts w:ascii="Georgia" w:hAnsi="Georgia"/>
      <w:sz w:val="21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73E7E"/>
    <w:pPr>
      <w:numPr>
        <w:numId w:val="26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73E7E"/>
    <w:pPr>
      <w:numPr>
        <w:ilvl w:val="1"/>
        <w:numId w:val="26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73E7E"/>
    <w:pPr>
      <w:numPr>
        <w:ilvl w:val="2"/>
        <w:numId w:val="26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73E7E"/>
    <w:pPr>
      <w:keepNext/>
      <w:numPr>
        <w:ilvl w:val="3"/>
        <w:numId w:val="26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73E7E"/>
    <w:pPr>
      <w:numPr>
        <w:ilvl w:val="4"/>
        <w:numId w:val="26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773E7E"/>
    <w:pPr>
      <w:numPr>
        <w:ilvl w:val="5"/>
        <w:numId w:val="26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773E7E"/>
    <w:pPr>
      <w:numPr>
        <w:ilvl w:val="6"/>
        <w:numId w:val="26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73E7E"/>
    <w:pPr>
      <w:numPr>
        <w:ilvl w:val="7"/>
        <w:numId w:val="26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773E7E"/>
    <w:pPr>
      <w:numPr>
        <w:ilvl w:val="8"/>
        <w:numId w:val="26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1644BB"/>
    <w:rPr>
      <w:rFonts w:ascii="Georgia" w:hAnsi="Georgia" w:cs="Arial"/>
      <w:b/>
      <w:bCs/>
      <w:sz w:val="21"/>
      <w:szCs w:val="32"/>
      <w:lang w:eastAsia="en-US"/>
    </w:rPr>
  </w:style>
  <w:style w:type="character" w:customStyle="1" w:styleId="Overskrift2Tegn">
    <w:name w:val="Overskrift 2 Tegn"/>
    <w:link w:val="Overskrift2"/>
    <w:uiPriority w:val="99"/>
    <w:locked/>
    <w:rsid w:val="001644BB"/>
    <w:rPr>
      <w:rFonts w:ascii="Georgia" w:hAnsi="Georgia" w:cs="Arial"/>
      <w:bCs/>
      <w:iCs/>
      <w:sz w:val="21"/>
      <w:szCs w:val="28"/>
      <w:lang w:eastAsia="en-US"/>
    </w:rPr>
  </w:style>
  <w:style w:type="character" w:customStyle="1" w:styleId="Overskrift3Tegn">
    <w:name w:val="Overskrift 3 Tegn"/>
    <w:link w:val="Overskrift3"/>
    <w:uiPriority w:val="99"/>
    <w:locked/>
    <w:rsid w:val="001644BB"/>
    <w:rPr>
      <w:rFonts w:ascii="Georgia" w:hAnsi="Georgia" w:cs="Arial"/>
      <w:bCs/>
      <w:i/>
      <w:sz w:val="21"/>
      <w:szCs w:val="26"/>
      <w:lang w:eastAsia="en-US"/>
    </w:rPr>
  </w:style>
  <w:style w:type="character" w:customStyle="1" w:styleId="Overskrift4Tegn">
    <w:name w:val="Overskrift 4 Tegn"/>
    <w:link w:val="Overskrift4"/>
    <w:uiPriority w:val="99"/>
    <w:locked/>
    <w:rsid w:val="001644BB"/>
    <w:rPr>
      <w:rFonts w:ascii="Georgia" w:hAnsi="Georgia"/>
      <w:bCs/>
      <w:i/>
      <w:sz w:val="21"/>
      <w:szCs w:val="28"/>
      <w:lang w:eastAsia="en-US"/>
    </w:rPr>
  </w:style>
  <w:style w:type="character" w:customStyle="1" w:styleId="Overskrift5Tegn">
    <w:name w:val="Overskrift 5 Tegn"/>
    <w:link w:val="Overskrift5"/>
    <w:uiPriority w:val="99"/>
    <w:locked/>
    <w:rsid w:val="001644BB"/>
    <w:rPr>
      <w:rFonts w:ascii="Georgia" w:hAnsi="Georgia"/>
      <w:bCs/>
      <w:iCs/>
      <w:sz w:val="21"/>
      <w:szCs w:val="26"/>
      <w:lang w:eastAsia="en-US"/>
    </w:rPr>
  </w:style>
  <w:style w:type="character" w:customStyle="1" w:styleId="Overskrift6Tegn">
    <w:name w:val="Overskrift 6 Tegn"/>
    <w:link w:val="Overskrift6"/>
    <w:uiPriority w:val="99"/>
    <w:locked/>
    <w:rsid w:val="001644BB"/>
    <w:rPr>
      <w:rFonts w:ascii="Georgia" w:hAnsi="Georgia"/>
      <w:bCs/>
      <w:sz w:val="21"/>
      <w:lang w:eastAsia="en-US"/>
    </w:rPr>
  </w:style>
  <w:style w:type="character" w:customStyle="1" w:styleId="Overskrift7Tegn">
    <w:name w:val="Overskrift 7 Tegn"/>
    <w:link w:val="Overskrift7"/>
    <w:uiPriority w:val="99"/>
    <w:locked/>
    <w:rsid w:val="001644BB"/>
    <w:rPr>
      <w:rFonts w:ascii="Georgia" w:hAnsi="Georgia"/>
      <w:sz w:val="21"/>
      <w:szCs w:val="24"/>
      <w:lang w:eastAsia="en-US"/>
    </w:rPr>
  </w:style>
  <w:style w:type="character" w:customStyle="1" w:styleId="Overskrift8Tegn">
    <w:name w:val="Overskrift 8 Tegn"/>
    <w:link w:val="Overskrift8"/>
    <w:uiPriority w:val="99"/>
    <w:locked/>
    <w:rsid w:val="001644BB"/>
    <w:rPr>
      <w:rFonts w:ascii="Georgia" w:hAnsi="Georgia"/>
      <w:iCs/>
      <w:sz w:val="21"/>
      <w:szCs w:val="24"/>
      <w:lang w:eastAsia="en-US"/>
    </w:rPr>
  </w:style>
  <w:style w:type="character" w:customStyle="1" w:styleId="Overskrift9Tegn">
    <w:name w:val="Overskrift 9 Tegn"/>
    <w:link w:val="Overskrift9"/>
    <w:uiPriority w:val="99"/>
    <w:locked/>
    <w:rsid w:val="001644BB"/>
    <w:rPr>
      <w:rFonts w:ascii="Georgia" w:hAnsi="Georgia" w:cs="Arial"/>
      <w:sz w:val="21"/>
      <w:lang w:eastAsia="en-US"/>
    </w:rPr>
  </w:style>
  <w:style w:type="paragraph" w:styleId="Bloktekst">
    <w:name w:val="Block Text"/>
    <w:basedOn w:val="Normal"/>
    <w:uiPriority w:val="99"/>
    <w:semiHidden/>
    <w:rsid w:val="00E52AF8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E52AF8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E52AF8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E52AF8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52AF8"/>
    <w:pPr>
      <w:ind w:firstLine="210"/>
    </w:pPr>
  </w:style>
  <w:style w:type="character" w:customStyle="1" w:styleId="Brdtekst-frstelinjeindrykning1Tegn">
    <w:name w:val="Brødtekst - førstelinjeindrykning 1 Tegn"/>
    <w:link w:val="Brdtekst-frstelinjeindrykning1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E52AF8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E52AF8"/>
    <w:pPr>
      <w:ind w:firstLine="210"/>
    </w:pPr>
  </w:style>
  <w:style w:type="character" w:customStyle="1" w:styleId="Brdtekst-frstelinjeindrykning2Tegn">
    <w:name w:val="Brødtekst - førstelinjeindrykning 2 Tegn"/>
    <w:link w:val="Brdtekst-frstelinje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E52AF8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E52AF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1644BB"/>
    <w:rPr>
      <w:rFonts w:ascii="Georgia" w:hAnsi="Georgia" w:cs="Times New Roman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E52AF8"/>
    <w:rPr>
      <w:b/>
      <w:bCs/>
      <w:sz w:val="16"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E52AF8"/>
    <w:pPr>
      <w:ind w:left="4252"/>
    </w:pPr>
  </w:style>
  <w:style w:type="character" w:customStyle="1" w:styleId="SluthilsenTegn">
    <w:name w:val="Sluthilsen Tegn"/>
    <w:link w:val="Slu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E52AF8"/>
  </w:style>
  <w:style w:type="character" w:customStyle="1" w:styleId="DatoTegn">
    <w:name w:val="Dato Tegn"/>
    <w:link w:val="Dato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E52AF8"/>
  </w:style>
  <w:style w:type="character" w:customStyle="1" w:styleId="E-mail-signaturTegn">
    <w:name w:val="E-mail-signatur Tegn"/>
    <w:link w:val="E-mail-signatur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Fremhv">
    <w:name w:val="Emphasis"/>
    <w:uiPriority w:val="99"/>
    <w:qFormat/>
    <w:rsid w:val="00E52AF8"/>
    <w:rPr>
      <w:rFonts w:cs="Times New Roman"/>
      <w:i/>
      <w:iCs/>
    </w:rPr>
  </w:style>
  <w:style w:type="character" w:styleId="Slutnotehenvisning">
    <w:name w:val="end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SlutnotetekstTegn">
    <w:name w:val="Slutnotetekst Tegn"/>
    <w:link w:val="Slut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E52A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E52AF8"/>
    <w:rPr>
      <w:rFonts w:ascii="Arial" w:hAnsi="Arial" w:cs="Arial"/>
      <w:szCs w:val="20"/>
    </w:rPr>
  </w:style>
  <w:style w:type="character" w:styleId="Fodnotehenvisning">
    <w:name w:val="footnote reference"/>
    <w:uiPriority w:val="99"/>
    <w:semiHidden/>
    <w:rsid w:val="00E52AF8"/>
    <w:rPr>
      <w:rFonts w:ascii="AU Passata" w:hAnsi="AU Passata" w:cs="Times New Roman"/>
      <w:color w:val="87888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E52AF8"/>
    <w:pPr>
      <w:spacing w:line="180" w:lineRule="atLeast"/>
    </w:pPr>
    <w:rPr>
      <w:rFonts w:ascii="AU Passata" w:hAnsi="AU Passata"/>
      <w:color w:val="87888A"/>
      <w:spacing w:val="10"/>
      <w:sz w:val="14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character" w:styleId="HTML-akronym">
    <w:name w:val="HTML Acronym"/>
    <w:uiPriority w:val="99"/>
    <w:semiHidden/>
    <w:rsid w:val="00E52AF8"/>
    <w:rPr>
      <w:rFonts w:cs="Times New Roman"/>
    </w:rPr>
  </w:style>
  <w:style w:type="paragraph" w:styleId="HTML-adresse">
    <w:name w:val="HTML Address"/>
    <w:basedOn w:val="Normal"/>
    <w:link w:val="HTML-adresseTegn"/>
    <w:uiPriority w:val="99"/>
    <w:semiHidden/>
    <w:rsid w:val="00E52AF8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locked/>
    <w:rsid w:val="001644BB"/>
    <w:rPr>
      <w:rFonts w:ascii="Georgia" w:hAnsi="Georgia" w:cs="Times New Roman"/>
      <w:i/>
      <w:iCs/>
      <w:sz w:val="24"/>
      <w:szCs w:val="24"/>
      <w:lang w:eastAsia="en-US"/>
    </w:rPr>
  </w:style>
  <w:style w:type="character" w:styleId="HTML-citat">
    <w:name w:val="HTML Cite"/>
    <w:uiPriority w:val="99"/>
    <w:semiHidden/>
    <w:rsid w:val="00E52AF8"/>
    <w:rPr>
      <w:rFonts w:cs="Times New Roman"/>
      <w:i/>
      <w:iCs/>
    </w:rPr>
  </w:style>
  <w:style w:type="character" w:styleId="HTML-kode">
    <w:name w:val="HTML Code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E52AF8"/>
    <w:rPr>
      <w:rFonts w:cs="Times New Roman"/>
      <w:i/>
      <w:iCs/>
    </w:rPr>
  </w:style>
  <w:style w:type="character" w:styleId="HTML-tastatur">
    <w:name w:val="HTML Keyboard"/>
    <w:uiPriority w:val="99"/>
    <w:semiHidden/>
    <w:rsid w:val="00E52AF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uiPriority w:val="99"/>
    <w:semiHidden/>
    <w:rsid w:val="00E52AF8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E52AF8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E52AF8"/>
    <w:rPr>
      <w:rFonts w:cs="Times New Roman"/>
      <w:i/>
      <w:iCs/>
    </w:rPr>
  </w:style>
  <w:style w:type="character" w:styleId="Linjenummer">
    <w:name w:val="line number"/>
    <w:uiPriority w:val="99"/>
    <w:semiHidden/>
    <w:rsid w:val="00E52AF8"/>
    <w:rPr>
      <w:rFonts w:cs="Times New Roman"/>
    </w:rPr>
  </w:style>
  <w:style w:type="paragraph" w:styleId="Opstilling">
    <w:name w:val="List"/>
    <w:basedOn w:val="Normal"/>
    <w:uiPriority w:val="99"/>
    <w:semiHidden/>
    <w:rsid w:val="00E52AF8"/>
    <w:pPr>
      <w:ind w:left="283" w:hanging="283"/>
    </w:pPr>
  </w:style>
  <w:style w:type="paragraph" w:styleId="Opstilling2">
    <w:name w:val="List 2"/>
    <w:basedOn w:val="Normal"/>
    <w:uiPriority w:val="99"/>
    <w:semiHidden/>
    <w:rsid w:val="00E52AF8"/>
    <w:pPr>
      <w:ind w:left="566" w:hanging="283"/>
    </w:pPr>
  </w:style>
  <w:style w:type="paragraph" w:styleId="Opstilling3">
    <w:name w:val="List 3"/>
    <w:basedOn w:val="Normal"/>
    <w:uiPriority w:val="99"/>
    <w:semiHidden/>
    <w:rsid w:val="00E52AF8"/>
    <w:pPr>
      <w:ind w:left="849" w:hanging="283"/>
    </w:pPr>
  </w:style>
  <w:style w:type="paragraph" w:styleId="Opstilling4">
    <w:name w:val="List 4"/>
    <w:basedOn w:val="Normal"/>
    <w:uiPriority w:val="99"/>
    <w:semiHidden/>
    <w:rsid w:val="00E52AF8"/>
    <w:pPr>
      <w:ind w:left="1132" w:hanging="283"/>
    </w:pPr>
  </w:style>
  <w:style w:type="paragraph" w:styleId="Opstilling5">
    <w:name w:val="List 5"/>
    <w:basedOn w:val="Normal"/>
    <w:uiPriority w:val="99"/>
    <w:semiHidden/>
    <w:rsid w:val="00E52AF8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Opstilling-forts">
    <w:name w:val="List Continue"/>
    <w:basedOn w:val="Normal"/>
    <w:uiPriority w:val="99"/>
    <w:semiHidden/>
    <w:rsid w:val="00E52AF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52AF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52AF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52AF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52AF8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E52AF8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uiPriority w:val="99"/>
    <w:semiHidden/>
    <w:rsid w:val="00E52AF8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uiPriority w:val="99"/>
    <w:semiHidden/>
    <w:rsid w:val="00E52AF8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uiPriority w:val="99"/>
    <w:semiHidden/>
    <w:rsid w:val="00E52AF8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uiPriority w:val="99"/>
    <w:semiHidden/>
    <w:rsid w:val="00E52AF8"/>
    <w:pPr>
      <w:tabs>
        <w:tab w:val="num" w:pos="1492"/>
      </w:tabs>
      <w:ind w:left="1492" w:hanging="360"/>
    </w:pPr>
  </w:style>
  <w:style w:type="paragraph" w:styleId="Brevhoved">
    <w:name w:val="Message Header"/>
    <w:basedOn w:val="Normal"/>
    <w:link w:val="BrevhovedTegn"/>
    <w:uiPriority w:val="99"/>
    <w:semiHidden/>
    <w:rsid w:val="00E5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link w:val="Brevhoved"/>
    <w:uiPriority w:val="99"/>
    <w:semiHidden/>
    <w:locked/>
    <w:rsid w:val="001644BB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E52AF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E52AF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E52AF8"/>
  </w:style>
  <w:style w:type="character" w:customStyle="1" w:styleId="NoteoverskriftTegn">
    <w:name w:val="Noteoverskrift Tegn"/>
    <w:link w:val="Noteov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E52AF8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link w:val="Almindeligtekst"/>
    <w:uiPriority w:val="99"/>
    <w:semiHidden/>
    <w:locked/>
    <w:rsid w:val="001644BB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52AF8"/>
  </w:style>
  <w:style w:type="character" w:customStyle="1" w:styleId="StarthilsenTegn">
    <w:name w:val="Starthilsen Tegn"/>
    <w:link w:val="Starthilsen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E52AF8"/>
    <w:pPr>
      <w:ind w:left="4252"/>
    </w:pPr>
  </w:style>
  <w:style w:type="character" w:customStyle="1" w:styleId="UnderskriftTegn">
    <w:name w:val="Underskrift Tegn"/>
    <w:link w:val="Underskrift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Strk">
    <w:name w:val="Strong"/>
    <w:uiPriority w:val="99"/>
    <w:qFormat/>
    <w:rsid w:val="00E52AF8"/>
    <w:rPr>
      <w:rFonts w:cs="Times New Roman"/>
      <w:b/>
      <w:bCs/>
    </w:rPr>
  </w:style>
  <w:style w:type="paragraph" w:styleId="Undertitel">
    <w:name w:val="Subtitle"/>
    <w:basedOn w:val="Normal"/>
    <w:link w:val="UndertitelTegn"/>
    <w:uiPriority w:val="99"/>
    <w:qFormat/>
    <w:rsid w:val="00E52A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titelTegn">
    <w:name w:val="Undertitel Tegn"/>
    <w:link w:val="Undertitel"/>
    <w:uiPriority w:val="99"/>
    <w:locked/>
    <w:rsid w:val="001644BB"/>
    <w:rPr>
      <w:rFonts w:ascii="Cambria" w:hAnsi="Cambria" w:cs="Times New Roman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E52A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E52A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E52A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E52A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E52A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E52A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E52A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E52A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E52A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E52A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E52A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E52A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E52A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E52A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E52A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E52A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E52A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E52A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E52A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E52A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E5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E52A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E52A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E5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E52A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E52A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E52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99"/>
    <w:locked/>
    <w:rsid w:val="001644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uiPriority w:val="99"/>
    <w:rsid w:val="00B5730D"/>
    <w:pPr>
      <w:tabs>
        <w:tab w:val="right" w:pos="7229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52AF8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52AF8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52AF8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52AF8"/>
    <w:pPr>
      <w:tabs>
        <w:tab w:val="right" w:pos="7655"/>
      </w:tabs>
      <w:ind w:left="1134" w:right="567"/>
    </w:pPr>
  </w:style>
  <w:style w:type="character" w:styleId="BesgtHyperlink">
    <w:name w:val="FollowedHyperlink"/>
    <w:uiPriority w:val="99"/>
    <w:rsid w:val="00E52AF8"/>
    <w:rPr>
      <w:rFonts w:ascii="Georgia" w:hAnsi="Georgia" w:cs="Times New Roman"/>
      <w:color w:val="87888A"/>
      <w:sz w:val="21"/>
      <w:u w:val="none"/>
    </w:rPr>
  </w:style>
  <w:style w:type="paragraph" w:styleId="Sidefod">
    <w:name w:val="footer"/>
    <w:basedOn w:val="Normal"/>
    <w:link w:val="Sidefo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link w:val="Sidefo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2AF8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link w:val="Sidehoved"/>
    <w:uiPriority w:val="99"/>
    <w:semiHidden/>
    <w:locked/>
    <w:rsid w:val="001644BB"/>
    <w:rPr>
      <w:rFonts w:ascii="Georgia" w:hAnsi="Georgia" w:cs="Times New Roman"/>
      <w:sz w:val="24"/>
      <w:szCs w:val="24"/>
      <w:lang w:eastAsia="en-US"/>
    </w:rPr>
  </w:style>
  <w:style w:type="character" w:styleId="Hyperlink">
    <w:name w:val="Hyperlink"/>
    <w:uiPriority w:val="99"/>
    <w:rsid w:val="00E52AF8"/>
    <w:rPr>
      <w:rFonts w:ascii="Georgia" w:hAnsi="Georgia" w:cs="Times New Roman"/>
      <w:color w:val="03428E"/>
      <w:sz w:val="21"/>
      <w:u w:val="none"/>
    </w:rPr>
  </w:style>
  <w:style w:type="character" w:styleId="Sidetal">
    <w:name w:val="page number"/>
    <w:uiPriority w:val="99"/>
    <w:semiHidden/>
    <w:rsid w:val="00721952"/>
    <w:rPr>
      <w:rFonts w:ascii="AU Passata" w:hAnsi="AU Passata" w:cs="Times New Roman"/>
      <w:sz w:val="14"/>
    </w:rPr>
  </w:style>
  <w:style w:type="paragraph" w:customStyle="1" w:styleId="Normal-Bullet">
    <w:name w:val="Normal - Bullet"/>
    <w:basedOn w:val="Normal"/>
    <w:uiPriority w:val="99"/>
    <w:rsid w:val="00E52AF8"/>
    <w:pPr>
      <w:numPr>
        <w:numId w:val="24"/>
      </w:numPr>
    </w:pPr>
    <w:rPr>
      <w:lang w:val="en-GB"/>
    </w:rPr>
  </w:style>
  <w:style w:type="paragraph" w:styleId="Indholdsfortegnelse6">
    <w:name w:val="toc 6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52AF8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99"/>
    <w:rsid w:val="00E52AF8"/>
    <w:pPr>
      <w:numPr>
        <w:numId w:val="25"/>
      </w:numPr>
    </w:pPr>
  </w:style>
  <w:style w:type="paragraph" w:customStyle="1" w:styleId="Normal-Tabletext">
    <w:name w:val="Normal - Table text"/>
    <w:basedOn w:val="Normal"/>
    <w:uiPriority w:val="99"/>
    <w:rsid w:val="00E52AF8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uiPriority w:val="99"/>
    <w:rsid w:val="00E52AF8"/>
    <w:pPr>
      <w:spacing w:line="260" w:lineRule="atLeast"/>
    </w:pPr>
    <w:rPr>
      <w:color w:val="03428E"/>
      <w:sz w:val="18"/>
    </w:rPr>
  </w:style>
  <w:style w:type="paragraph" w:customStyle="1" w:styleId="Normal-TableColomnHeading">
    <w:name w:val="Normal - Table Colomn Heading"/>
    <w:basedOn w:val="Normal"/>
    <w:uiPriority w:val="99"/>
    <w:rsid w:val="00E52AF8"/>
    <w:pPr>
      <w:spacing w:line="220" w:lineRule="atLeast"/>
    </w:pPr>
    <w:rPr>
      <w:color w:val="03428E"/>
      <w:sz w:val="18"/>
    </w:rPr>
  </w:style>
  <w:style w:type="table" w:customStyle="1" w:styleId="Table-Normal">
    <w:name w:val="Table - Normal"/>
    <w:uiPriority w:val="99"/>
    <w:semiHidden/>
    <w:rsid w:val="00E52AF8"/>
    <w:pPr>
      <w:spacing w:line="220" w:lineRule="atLeast"/>
    </w:pPr>
    <w:rPr>
      <w:rFonts w:ascii="Georgia" w:hAnsi="Georgia"/>
      <w:sz w:val="18"/>
    </w:rPr>
    <w:tblPr>
      <w:tblInd w:w="0" w:type="dxa"/>
      <w:tblCellMar>
        <w:top w:w="28" w:type="dxa"/>
        <w:left w:w="0" w:type="dxa"/>
        <w:bottom w:w="0" w:type="dxa"/>
        <w:right w:w="0" w:type="dxa"/>
      </w:tblCellMar>
    </w:tblPr>
  </w:style>
  <w:style w:type="paragraph" w:customStyle="1" w:styleId="Normal-TableNumbers">
    <w:name w:val="Normal - Table Numbers"/>
    <w:basedOn w:val="Normal-Tabletext"/>
    <w:uiPriority w:val="99"/>
    <w:rsid w:val="00E52AF8"/>
    <w:pPr>
      <w:jc w:val="right"/>
    </w:pPr>
  </w:style>
  <w:style w:type="paragraph" w:customStyle="1" w:styleId="Normal-TableNumbersTotal">
    <w:name w:val="Normal - Table Numbers Total"/>
    <w:basedOn w:val="Normal-TableNumbers"/>
    <w:uiPriority w:val="99"/>
    <w:rsid w:val="00E52AF8"/>
    <w:rPr>
      <w:b/>
    </w:rPr>
  </w:style>
  <w:style w:type="paragraph" w:customStyle="1" w:styleId="Template">
    <w:name w:val="Template"/>
    <w:link w:val="TemplateChar"/>
    <w:uiPriority w:val="99"/>
    <w:semiHidden/>
    <w:rsid w:val="007264B9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99"/>
    <w:semiHidden/>
    <w:rsid w:val="00E52AF8"/>
    <w:rPr>
      <w:b/>
    </w:rPr>
  </w:style>
  <w:style w:type="paragraph" w:customStyle="1" w:styleId="Template-Address">
    <w:name w:val="Template - Address"/>
    <w:basedOn w:val="Template"/>
    <w:uiPriority w:val="99"/>
    <w:semiHidden/>
    <w:rsid w:val="00E52AF8"/>
  </w:style>
  <w:style w:type="paragraph" w:customStyle="1" w:styleId="Template-Date">
    <w:name w:val="Template - Date"/>
    <w:basedOn w:val="Template-Address"/>
    <w:uiPriority w:val="99"/>
    <w:semiHidden/>
    <w:rsid w:val="00E52AF8"/>
  </w:style>
  <w:style w:type="table" w:styleId="Tabel-Gitter">
    <w:name w:val="Table Grid"/>
    <w:basedOn w:val="Tabel-Normal"/>
    <w:uiPriority w:val="99"/>
    <w:semiHidden/>
    <w:rsid w:val="00E52AF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uiPriority w:val="99"/>
    <w:rsid w:val="00E52AF8"/>
    <w:pPr>
      <w:ind w:left="2410"/>
    </w:pPr>
    <w:rPr>
      <w:b/>
    </w:rPr>
  </w:style>
  <w:style w:type="paragraph" w:customStyle="1" w:styleId="Template-Afdeling">
    <w:name w:val="Template - Afdeling"/>
    <w:basedOn w:val="Template"/>
    <w:uiPriority w:val="99"/>
    <w:semiHidden/>
    <w:rsid w:val="00E52AF8"/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E52AF8"/>
  </w:style>
  <w:style w:type="paragraph" w:customStyle="1" w:styleId="Template-NavnMellemnavn">
    <w:name w:val="Template - Navn/Mellemnavn"/>
    <w:basedOn w:val="Template"/>
    <w:uiPriority w:val="99"/>
    <w:semiHidden/>
    <w:rsid w:val="00E52AF8"/>
    <w:rPr>
      <w:b/>
    </w:rPr>
  </w:style>
  <w:style w:type="paragraph" w:customStyle="1" w:styleId="Template-Brugerinfo">
    <w:name w:val="Template - Bruger info"/>
    <w:basedOn w:val="Template"/>
    <w:link w:val="Template-BrugerinfoChar"/>
    <w:uiPriority w:val="99"/>
    <w:semiHidden/>
    <w:rsid w:val="00E52AF8"/>
  </w:style>
  <w:style w:type="paragraph" w:customStyle="1" w:styleId="Normal-DokumentNavn">
    <w:name w:val="Normal - Dokument Navn"/>
    <w:basedOn w:val="Normal"/>
    <w:uiPriority w:val="99"/>
    <w:rsid w:val="006B4CE3"/>
    <w:pPr>
      <w:jc w:val="right"/>
    </w:pPr>
    <w:rPr>
      <w:b/>
      <w:caps/>
      <w:sz w:val="22"/>
    </w:rPr>
  </w:style>
  <w:style w:type="paragraph" w:customStyle="1" w:styleId="Normal-Dokumentinfo">
    <w:name w:val="Normal - Dokument info"/>
    <w:basedOn w:val="Normal"/>
    <w:uiPriority w:val="99"/>
    <w:rsid w:val="006B4CE3"/>
    <w:rPr>
      <w:b/>
    </w:rPr>
  </w:style>
  <w:style w:type="character" w:customStyle="1" w:styleId="TemplateChar">
    <w:name w:val="Template Char"/>
    <w:link w:val="Template"/>
    <w:uiPriority w:val="99"/>
    <w:semiHidden/>
    <w:locked/>
    <w:rsid w:val="007264B9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character" w:customStyle="1" w:styleId="Template-BrugerinfoChar">
    <w:name w:val="Template - Bruger info Char"/>
    <w:link w:val="Template-Brugerinfo"/>
    <w:uiPriority w:val="99"/>
    <w:locked/>
    <w:rsid w:val="003E4A18"/>
    <w:rPr>
      <w:rFonts w:ascii="AU Passata" w:hAnsi="AU Passata" w:cs="Times New Roman"/>
      <w:noProof/>
      <w:spacing w:val="10"/>
      <w:sz w:val="24"/>
      <w:szCs w:val="24"/>
      <w:lang w:val="da-DK" w:eastAsia="en-US" w:bidi="ar-SA"/>
    </w:rPr>
  </w:style>
  <w:style w:type="paragraph" w:customStyle="1" w:styleId="Template-Informationsoverskrift">
    <w:name w:val="Template - Informations overskrift"/>
    <w:basedOn w:val="Template"/>
    <w:next w:val="Normal"/>
    <w:uiPriority w:val="99"/>
    <w:semiHidden/>
    <w:rsid w:val="00E52AF8"/>
    <w:rPr>
      <w:b/>
    </w:rPr>
  </w:style>
  <w:style w:type="paragraph" w:customStyle="1" w:styleId="Template-Informationstekst">
    <w:name w:val="Template - Informations tekst"/>
    <w:basedOn w:val="Template"/>
    <w:uiPriority w:val="99"/>
    <w:semiHidden/>
    <w:rsid w:val="00E52AF8"/>
  </w:style>
  <w:style w:type="paragraph" w:customStyle="1" w:styleId="Template-Parentlogoname">
    <w:name w:val="Template - Parent logoname"/>
    <w:basedOn w:val="Template"/>
    <w:uiPriority w:val="99"/>
    <w:rsid w:val="00947C62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99"/>
    <w:rsid w:val="00947C62"/>
    <w:pPr>
      <w:spacing w:line="160" w:lineRule="atLeast"/>
    </w:pPr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4D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644BB"/>
    <w:rPr>
      <w:rFonts w:cs="Times New Roman"/>
      <w:sz w:val="2"/>
      <w:lang w:eastAsia="en-US"/>
    </w:rPr>
  </w:style>
  <w:style w:type="character" w:styleId="Kommentarhenvisning">
    <w:name w:val="annotation reference"/>
    <w:uiPriority w:val="99"/>
    <w:semiHidden/>
    <w:rsid w:val="00A14DFA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4DFA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1644BB"/>
    <w:rPr>
      <w:rFonts w:ascii="Georgia" w:hAnsi="Georgia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4DF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1644BB"/>
    <w:rPr>
      <w:rFonts w:ascii="Georgia" w:hAnsi="Georgia" w:cs="Times New Roman"/>
      <w:b/>
      <w:bCs/>
      <w:sz w:val="20"/>
      <w:szCs w:val="20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A14D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link w:val="Dokumentoversigt"/>
    <w:uiPriority w:val="99"/>
    <w:semiHidden/>
    <w:locked/>
    <w:rsid w:val="001644BB"/>
    <w:rPr>
      <w:rFonts w:cs="Times New Roman"/>
      <w:sz w:val="2"/>
      <w:lang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A14DFA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A14DFA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A14DFA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A14DFA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A14DFA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A14DFA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A14DFA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A14DFA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A14DFA"/>
    <w:pPr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A14DFA"/>
    <w:rPr>
      <w:rFonts w:ascii="Arial" w:hAnsi="Arial" w:cs="Arial"/>
      <w:b/>
      <w:bCs/>
    </w:rPr>
  </w:style>
  <w:style w:type="paragraph" w:styleId="Makrotekst">
    <w:name w:val="macro"/>
    <w:link w:val="MakrotekstTegn"/>
    <w:uiPriority w:val="99"/>
    <w:semiHidden/>
    <w:rsid w:val="00A14D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link w:val="Makrotekst"/>
    <w:uiPriority w:val="99"/>
    <w:semiHidden/>
    <w:locked/>
    <w:rsid w:val="001644BB"/>
    <w:rPr>
      <w:rFonts w:ascii="Courier New" w:hAnsi="Courier New" w:cs="Courier New"/>
      <w:lang w:val="da-DK" w:eastAsia="en-US" w:bidi="ar-SA"/>
    </w:rPr>
  </w:style>
  <w:style w:type="paragraph" w:styleId="Citatsamling">
    <w:name w:val="table of authorities"/>
    <w:basedOn w:val="Normal"/>
    <w:next w:val="Normal"/>
    <w:uiPriority w:val="99"/>
    <w:semiHidden/>
    <w:rsid w:val="00A14DFA"/>
    <w:pPr>
      <w:ind w:left="210" w:hanging="210"/>
    </w:pPr>
  </w:style>
  <w:style w:type="paragraph" w:styleId="Citatoverskrift">
    <w:name w:val="toa heading"/>
    <w:basedOn w:val="Normal"/>
    <w:next w:val="Normal"/>
    <w:uiPriority w:val="99"/>
    <w:semiHidden/>
    <w:rsid w:val="00A14DFA"/>
    <w:pPr>
      <w:spacing w:before="120"/>
    </w:pPr>
    <w:rPr>
      <w:rFonts w:ascii="Arial" w:hAnsi="Arial" w:cs="Arial"/>
      <w:b/>
      <w:bCs/>
      <w:sz w:val="24"/>
    </w:rPr>
  </w:style>
  <w:style w:type="character" w:customStyle="1" w:styleId="spelle">
    <w:name w:val="spelle"/>
    <w:uiPriority w:val="99"/>
    <w:rsid w:val="0048136B"/>
  </w:style>
  <w:style w:type="numbering" w:styleId="1ai">
    <w:name w:val="Outline List 1"/>
    <w:basedOn w:val="Ingenoversigt"/>
    <w:uiPriority w:val="99"/>
    <w:semiHidden/>
    <w:unhideWhenUsed/>
    <w:locked/>
    <w:rsid w:val="008B3EC6"/>
    <w:pPr>
      <w:numPr>
        <w:numId w:val="22"/>
      </w:numPr>
    </w:pPr>
  </w:style>
  <w:style w:type="numbering" w:styleId="ArtikelSektion">
    <w:name w:val="Outline List 3"/>
    <w:basedOn w:val="Ingenoversigt"/>
    <w:uiPriority w:val="99"/>
    <w:semiHidden/>
    <w:unhideWhenUsed/>
    <w:locked/>
    <w:rsid w:val="008B3EC6"/>
    <w:pPr>
      <w:numPr>
        <w:numId w:val="2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8B3EC6"/>
    <w:pPr>
      <w:numPr>
        <w:numId w:val="21"/>
      </w:numPr>
    </w:pPr>
  </w:style>
  <w:style w:type="paragraph" w:customStyle="1" w:styleId="Indhold">
    <w:name w:val="Indhold"/>
    <w:basedOn w:val="Normal"/>
    <w:rsid w:val="008A5E68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43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g\AppData\Roaming\Microsoft\Skabeloner\Refer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48F1-A8A1-4280-8B35-FB3EE51D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15</TotalTime>
  <Pages>4</Pages>
  <Words>843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den: 19</vt:lpstr>
    </vt:vector>
  </TitlesOfParts>
  <Company>Århus Universitet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den: 19</dc:title>
  <dc:creator>SUN-ADM</dc:creator>
  <cp:lastModifiedBy>SUN-ADM</cp:lastModifiedBy>
  <cp:revision>11</cp:revision>
  <cp:lastPrinted>2012-03-19T12:03:00Z</cp:lastPrinted>
  <dcterms:created xsi:type="dcterms:W3CDTF">2012-03-26T08:06:00Z</dcterms:created>
  <dcterms:modified xsi:type="dcterms:W3CDTF">2012-05-02T10:44:00Z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1737</vt:lpwstr>
  </property>
</Properties>
</file>